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14592" w14:textId="77777777" w:rsidR="00834800" w:rsidRDefault="00834800" w:rsidP="00834800">
      <w:pPr>
        <w:pStyle w:val="Titel"/>
        <w:rPr>
          <w:rFonts w:asciiTheme="minorHAnsi" w:hAnsiTheme="minorHAnsi" w:cstheme="minorHAnsi"/>
          <w:sz w:val="32"/>
        </w:rPr>
      </w:pPr>
    </w:p>
    <w:p w14:paraId="26323B6F" w14:textId="407BDADE" w:rsidR="00834800" w:rsidRDefault="00834800" w:rsidP="00834800">
      <w:pPr>
        <w:pStyle w:val="Titel"/>
        <w:rPr>
          <w:rFonts w:asciiTheme="minorHAnsi" w:hAnsiTheme="minorHAnsi" w:cstheme="minorHAnsi"/>
          <w:sz w:val="32"/>
        </w:rPr>
      </w:pPr>
      <w:r>
        <w:rPr>
          <w:rFonts w:asciiTheme="minorHAnsi" w:hAnsiTheme="minorHAnsi" w:cstheme="minorHAnsi"/>
          <w:sz w:val="32"/>
        </w:rPr>
        <w:t xml:space="preserve">Gründungsprotokoll </w:t>
      </w:r>
      <w:r w:rsidR="008F4D95">
        <w:rPr>
          <w:rFonts w:asciiTheme="minorHAnsi" w:hAnsiTheme="minorHAnsi" w:cstheme="minorHAnsi"/>
          <w:sz w:val="32"/>
        </w:rPr>
        <w:t>der</w:t>
      </w:r>
      <w:r>
        <w:rPr>
          <w:rFonts w:asciiTheme="minorHAnsi" w:hAnsiTheme="minorHAnsi" w:cstheme="minorHAnsi"/>
          <w:sz w:val="32"/>
        </w:rPr>
        <w:t xml:space="preserve"> </w:t>
      </w:r>
      <w:r w:rsidR="00B81D87">
        <w:rPr>
          <w:rFonts w:asciiTheme="minorHAnsi" w:hAnsiTheme="minorHAnsi" w:cstheme="minorHAnsi"/>
          <w:sz w:val="32"/>
        </w:rPr>
        <w:t xml:space="preserve">JUNIOR </w:t>
      </w:r>
      <w:r w:rsidR="008F4D95">
        <w:rPr>
          <w:rFonts w:asciiTheme="minorHAnsi" w:hAnsiTheme="minorHAnsi" w:cstheme="minorHAnsi"/>
          <w:sz w:val="32"/>
        </w:rPr>
        <w:t>Schülerfirma</w:t>
      </w:r>
      <w:r>
        <w:rPr>
          <w:rFonts w:asciiTheme="minorHAnsi" w:hAnsiTheme="minorHAnsi" w:cstheme="minorHAnsi"/>
          <w:sz w:val="32"/>
        </w:rPr>
        <w:t xml:space="preserve"> ________________</w:t>
      </w:r>
    </w:p>
    <w:p w14:paraId="479B19A0" w14:textId="77777777" w:rsidR="00834800" w:rsidRPr="00834800" w:rsidRDefault="00834800" w:rsidP="00834800">
      <w:pPr>
        <w:pStyle w:val="Titel"/>
        <w:rPr>
          <w:rFonts w:asciiTheme="minorHAnsi" w:hAnsiTheme="minorHAnsi" w:cstheme="minorHAnsi"/>
          <w:sz w:val="32"/>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7"/>
        <w:gridCol w:w="2905"/>
      </w:tblGrid>
      <w:tr w:rsidR="00834800" w:rsidRPr="002A0566" w14:paraId="29CB845F" w14:textId="77777777" w:rsidTr="004079C4">
        <w:trPr>
          <w:cantSplit/>
          <w:trHeight w:val="325"/>
        </w:trPr>
        <w:tc>
          <w:tcPr>
            <w:tcW w:w="6307" w:type="dxa"/>
            <w:tcBorders>
              <w:top w:val="single" w:sz="4" w:space="0" w:color="auto"/>
              <w:left w:val="single" w:sz="4" w:space="0" w:color="auto"/>
              <w:bottom w:val="single" w:sz="4" w:space="0" w:color="auto"/>
              <w:right w:val="single" w:sz="4" w:space="0" w:color="auto"/>
            </w:tcBorders>
          </w:tcPr>
          <w:p w14:paraId="701ED6EE" w14:textId="1672909C" w:rsidR="00834800" w:rsidRPr="002A0566" w:rsidRDefault="00834800" w:rsidP="00C83E66">
            <w:pPr>
              <w:jc w:val="both"/>
              <w:rPr>
                <w:rFonts w:cstheme="minorHAnsi"/>
                <w:sz w:val="24"/>
              </w:rPr>
            </w:pPr>
            <w:r w:rsidRPr="002A0566">
              <w:rPr>
                <w:rFonts w:cstheme="minorHAnsi"/>
                <w:sz w:val="24"/>
              </w:rPr>
              <w:t xml:space="preserve">JUNIOR </w:t>
            </w:r>
            <w:r w:rsidR="008F4D95">
              <w:rPr>
                <w:rFonts w:cstheme="minorHAnsi"/>
                <w:sz w:val="24"/>
              </w:rPr>
              <w:t>Schülerfirma</w:t>
            </w:r>
            <w:r w:rsidRPr="002A0566">
              <w:rPr>
                <w:rFonts w:cstheme="minorHAnsi"/>
                <w:sz w:val="24"/>
              </w:rPr>
              <w:t xml:space="preserve">: </w:t>
            </w:r>
          </w:p>
        </w:tc>
        <w:tc>
          <w:tcPr>
            <w:tcW w:w="2905" w:type="dxa"/>
            <w:tcBorders>
              <w:top w:val="single" w:sz="4" w:space="0" w:color="auto"/>
              <w:left w:val="single" w:sz="4" w:space="0" w:color="auto"/>
              <w:bottom w:val="single" w:sz="4" w:space="0" w:color="auto"/>
              <w:right w:val="single" w:sz="4" w:space="0" w:color="auto"/>
            </w:tcBorders>
          </w:tcPr>
          <w:p w14:paraId="6A285ED8" w14:textId="77777777" w:rsidR="00834800" w:rsidRPr="002A0566" w:rsidRDefault="00834800" w:rsidP="00C83E66">
            <w:pPr>
              <w:jc w:val="both"/>
              <w:rPr>
                <w:rFonts w:cstheme="minorHAnsi"/>
                <w:sz w:val="24"/>
              </w:rPr>
            </w:pPr>
            <w:proofErr w:type="spellStart"/>
            <w:r w:rsidRPr="002A0566">
              <w:rPr>
                <w:rFonts w:cstheme="minorHAnsi"/>
                <w:sz w:val="24"/>
              </w:rPr>
              <w:t>Reg.Nr</w:t>
            </w:r>
            <w:proofErr w:type="spellEnd"/>
            <w:r w:rsidRPr="002A0566">
              <w:rPr>
                <w:rFonts w:cstheme="minorHAnsi"/>
                <w:sz w:val="24"/>
              </w:rPr>
              <w:t xml:space="preserve">.: </w:t>
            </w:r>
          </w:p>
        </w:tc>
      </w:tr>
      <w:tr w:rsidR="00834800" w:rsidRPr="002A0566" w14:paraId="06CD0C5D" w14:textId="77777777" w:rsidTr="004079C4">
        <w:trPr>
          <w:cantSplit/>
          <w:trHeight w:val="325"/>
        </w:trPr>
        <w:tc>
          <w:tcPr>
            <w:tcW w:w="9212" w:type="dxa"/>
            <w:gridSpan w:val="2"/>
            <w:tcBorders>
              <w:top w:val="single" w:sz="4" w:space="0" w:color="auto"/>
              <w:left w:val="single" w:sz="4" w:space="0" w:color="auto"/>
              <w:bottom w:val="single" w:sz="4" w:space="0" w:color="auto"/>
              <w:right w:val="single" w:sz="4" w:space="0" w:color="auto"/>
            </w:tcBorders>
          </w:tcPr>
          <w:p w14:paraId="7FA20CAC" w14:textId="77777777" w:rsidR="00834800" w:rsidRPr="002A0566" w:rsidRDefault="00834800" w:rsidP="00C83E66">
            <w:pPr>
              <w:jc w:val="both"/>
              <w:rPr>
                <w:rFonts w:cstheme="minorHAnsi"/>
                <w:sz w:val="24"/>
              </w:rPr>
            </w:pPr>
            <w:r w:rsidRPr="002A0566">
              <w:rPr>
                <w:rFonts w:cstheme="minorHAnsi"/>
                <w:sz w:val="24"/>
              </w:rPr>
              <w:t xml:space="preserve">Datum: </w:t>
            </w:r>
          </w:p>
        </w:tc>
      </w:tr>
      <w:tr w:rsidR="00834800" w:rsidRPr="002A0566" w14:paraId="12DC5584" w14:textId="77777777" w:rsidTr="004079C4">
        <w:trPr>
          <w:cantSplit/>
          <w:trHeight w:val="322"/>
        </w:trPr>
        <w:tc>
          <w:tcPr>
            <w:tcW w:w="9212" w:type="dxa"/>
            <w:gridSpan w:val="2"/>
            <w:tcBorders>
              <w:top w:val="single" w:sz="4" w:space="0" w:color="auto"/>
              <w:left w:val="single" w:sz="4" w:space="0" w:color="auto"/>
              <w:bottom w:val="single" w:sz="4" w:space="0" w:color="auto"/>
              <w:right w:val="single" w:sz="4" w:space="0" w:color="auto"/>
            </w:tcBorders>
          </w:tcPr>
          <w:p w14:paraId="035FF23A" w14:textId="77777777" w:rsidR="00834800" w:rsidRPr="002A0566" w:rsidRDefault="00834800" w:rsidP="00C83E66">
            <w:pPr>
              <w:jc w:val="both"/>
              <w:rPr>
                <w:rFonts w:cstheme="minorHAnsi"/>
                <w:sz w:val="24"/>
              </w:rPr>
            </w:pPr>
            <w:r w:rsidRPr="002A0566">
              <w:rPr>
                <w:rFonts w:cstheme="minorHAnsi"/>
                <w:sz w:val="24"/>
              </w:rPr>
              <w:t xml:space="preserve">Ort: </w:t>
            </w:r>
          </w:p>
        </w:tc>
      </w:tr>
      <w:tr w:rsidR="00834800" w:rsidRPr="002A0566" w14:paraId="30D40CA1" w14:textId="77777777" w:rsidTr="004079C4">
        <w:trPr>
          <w:cantSplit/>
          <w:trHeight w:val="322"/>
        </w:trPr>
        <w:tc>
          <w:tcPr>
            <w:tcW w:w="9212" w:type="dxa"/>
            <w:gridSpan w:val="2"/>
            <w:tcBorders>
              <w:top w:val="single" w:sz="4" w:space="0" w:color="auto"/>
              <w:left w:val="single" w:sz="4" w:space="0" w:color="auto"/>
              <w:bottom w:val="single" w:sz="4" w:space="0" w:color="auto"/>
              <w:right w:val="single" w:sz="4" w:space="0" w:color="auto"/>
            </w:tcBorders>
          </w:tcPr>
          <w:p w14:paraId="29C97681" w14:textId="77777777" w:rsidR="00834800" w:rsidRPr="002A0566" w:rsidRDefault="00834800" w:rsidP="00C83E66">
            <w:pPr>
              <w:jc w:val="both"/>
              <w:rPr>
                <w:rFonts w:cstheme="minorHAnsi"/>
                <w:sz w:val="24"/>
              </w:rPr>
            </w:pPr>
            <w:r w:rsidRPr="002A0566">
              <w:rPr>
                <w:rFonts w:cstheme="minorHAnsi"/>
                <w:sz w:val="24"/>
              </w:rPr>
              <w:t xml:space="preserve">Uhrzeit: </w:t>
            </w:r>
          </w:p>
        </w:tc>
      </w:tr>
      <w:tr w:rsidR="00834800" w:rsidRPr="002A0566" w14:paraId="49B90050" w14:textId="77777777" w:rsidTr="004079C4">
        <w:trPr>
          <w:cantSplit/>
          <w:trHeight w:val="322"/>
        </w:trPr>
        <w:tc>
          <w:tcPr>
            <w:tcW w:w="9212" w:type="dxa"/>
            <w:gridSpan w:val="2"/>
            <w:tcBorders>
              <w:top w:val="single" w:sz="4" w:space="0" w:color="auto"/>
              <w:left w:val="single" w:sz="4" w:space="0" w:color="auto"/>
              <w:bottom w:val="single" w:sz="4" w:space="0" w:color="auto"/>
              <w:right w:val="single" w:sz="4" w:space="0" w:color="auto"/>
            </w:tcBorders>
          </w:tcPr>
          <w:p w14:paraId="51F54731" w14:textId="2ED9D0FD" w:rsidR="00834800" w:rsidRPr="002A0566" w:rsidRDefault="00834800" w:rsidP="00C83E66">
            <w:pPr>
              <w:jc w:val="both"/>
              <w:rPr>
                <w:rFonts w:cstheme="minorHAnsi"/>
                <w:sz w:val="24"/>
              </w:rPr>
            </w:pPr>
            <w:proofErr w:type="spellStart"/>
            <w:r w:rsidRPr="002A0566">
              <w:rPr>
                <w:rFonts w:cstheme="minorHAnsi"/>
                <w:sz w:val="24"/>
              </w:rPr>
              <w:t>Protokollführer</w:t>
            </w:r>
            <w:r w:rsidR="00B773FE">
              <w:rPr>
                <w:rFonts w:cstheme="minorHAnsi"/>
                <w:sz w:val="24"/>
              </w:rPr>
              <w:t>:in</w:t>
            </w:r>
            <w:proofErr w:type="spellEnd"/>
            <w:r w:rsidRPr="002A0566">
              <w:rPr>
                <w:rFonts w:cstheme="minorHAnsi"/>
                <w:sz w:val="24"/>
              </w:rPr>
              <w:t xml:space="preserve">: </w:t>
            </w:r>
          </w:p>
        </w:tc>
      </w:tr>
      <w:tr w:rsidR="00B773FE" w:rsidRPr="002A0566" w14:paraId="0CEA0E37" w14:textId="77777777" w:rsidTr="004079C4">
        <w:trPr>
          <w:cantSplit/>
          <w:trHeight w:val="322"/>
        </w:trPr>
        <w:tc>
          <w:tcPr>
            <w:tcW w:w="9212" w:type="dxa"/>
            <w:gridSpan w:val="2"/>
            <w:tcBorders>
              <w:top w:val="single" w:sz="4" w:space="0" w:color="auto"/>
              <w:left w:val="single" w:sz="4" w:space="0" w:color="auto"/>
              <w:bottom w:val="single" w:sz="4" w:space="0" w:color="auto"/>
              <w:right w:val="single" w:sz="4" w:space="0" w:color="auto"/>
            </w:tcBorders>
          </w:tcPr>
          <w:p w14:paraId="474A6AA5" w14:textId="07EB3F2D" w:rsidR="00B773FE" w:rsidRPr="002A0566" w:rsidRDefault="00B773FE" w:rsidP="00C83E66">
            <w:pPr>
              <w:jc w:val="both"/>
              <w:rPr>
                <w:rFonts w:cstheme="minorHAnsi"/>
                <w:sz w:val="24"/>
              </w:rPr>
            </w:pPr>
            <w:proofErr w:type="spellStart"/>
            <w:r>
              <w:rPr>
                <w:rFonts w:cstheme="minorHAnsi"/>
                <w:sz w:val="24"/>
              </w:rPr>
              <w:t>Versammlungsleiter:in</w:t>
            </w:r>
            <w:proofErr w:type="spellEnd"/>
            <w:r>
              <w:rPr>
                <w:rFonts w:cstheme="minorHAnsi"/>
                <w:sz w:val="24"/>
              </w:rPr>
              <w:t>:</w:t>
            </w:r>
          </w:p>
        </w:tc>
      </w:tr>
      <w:tr w:rsidR="00834800" w:rsidRPr="002A0566" w14:paraId="186E4249" w14:textId="77777777" w:rsidTr="004079C4">
        <w:trPr>
          <w:cantSplit/>
          <w:trHeight w:val="322"/>
        </w:trPr>
        <w:tc>
          <w:tcPr>
            <w:tcW w:w="9212" w:type="dxa"/>
            <w:gridSpan w:val="2"/>
            <w:tcBorders>
              <w:top w:val="single" w:sz="4" w:space="0" w:color="auto"/>
              <w:left w:val="single" w:sz="4" w:space="0" w:color="auto"/>
              <w:bottom w:val="single" w:sz="4" w:space="0" w:color="auto"/>
              <w:right w:val="single" w:sz="4" w:space="0" w:color="auto"/>
            </w:tcBorders>
          </w:tcPr>
          <w:p w14:paraId="594DCAE9" w14:textId="1B7F1A57" w:rsidR="00834800" w:rsidRPr="002A0566" w:rsidRDefault="004079C4" w:rsidP="00C83E66">
            <w:pPr>
              <w:jc w:val="both"/>
              <w:rPr>
                <w:rFonts w:cstheme="minorHAnsi"/>
                <w:sz w:val="24"/>
              </w:rPr>
            </w:pPr>
            <w:r>
              <w:rPr>
                <w:rFonts w:cstheme="minorHAnsi"/>
                <w:sz w:val="24"/>
              </w:rPr>
              <w:t>Die Anwesenheits</w:t>
            </w:r>
            <w:r w:rsidR="00613DEC">
              <w:rPr>
                <w:rFonts w:cstheme="minorHAnsi"/>
                <w:sz w:val="24"/>
              </w:rPr>
              <w:t>liste</w:t>
            </w:r>
            <w:r>
              <w:rPr>
                <w:rFonts w:cstheme="minorHAnsi"/>
                <w:sz w:val="24"/>
              </w:rPr>
              <w:t xml:space="preserve"> wird im Anhang zu diesem Protokoll geführt. </w:t>
            </w:r>
            <w:r w:rsidR="00B96DDA">
              <w:rPr>
                <w:rFonts w:cstheme="minorHAnsi"/>
                <w:sz w:val="24"/>
              </w:rPr>
              <w:t xml:space="preserve"> </w:t>
            </w:r>
          </w:p>
        </w:tc>
      </w:tr>
    </w:tbl>
    <w:p w14:paraId="0F0F737E" w14:textId="77777777" w:rsidR="00194F27" w:rsidRDefault="00194F27" w:rsidP="001E05C0">
      <w:pPr>
        <w:rPr>
          <w:b/>
          <w:bCs/>
          <w:u w:val="single"/>
        </w:rPr>
      </w:pPr>
    </w:p>
    <w:p w14:paraId="399EF8A4" w14:textId="4DB77D34" w:rsidR="00811626" w:rsidRDefault="00811626" w:rsidP="001E05C0">
      <w:pPr>
        <w:rPr>
          <w:b/>
          <w:bCs/>
          <w:u w:val="single"/>
        </w:rPr>
      </w:pPr>
      <w:r>
        <w:rPr>
          <w:b/>
          <w:bCs/>
          <w:u w:val="single"/>
        </w:rPr>
        <w:t xml:space="preserve">Tagesordnung: </w:t>
      </w:r>
    </w:p>
    <w:p w14:paraId="2690DD4D" w14:textId="45A1F262" w:rsidR="00811626" w:rsidRDefault="00811626" w:rsidP="00811626">
      <w:r>
        <w:t>1. Aussprache zur Gründung eines Vereins</w:t>
      </w:r>
    </w:p>
    <w:p w14:paraId="1E868C55" w14:textId="536271F0" w:rsidR="00811626" w:rsidRDefault="00811626" w:rsidP="00811626">
      <w:r>
        <w:t>2. Diskussion und Verabschiedung der Vereinssatzung</w:t>
      </w:r>
    </w:p>
    <w:p w14:paraId="2AC2614C" w14:textId="3244E4A9" w:rsidR="00811626" w:rsidRDefault="00811626" w:rsidP="00811626">
      <w:r>
        <w:t>3. Wahl des Vereinsvorstandes</w:t>
      </w:r>
    </w:p>
    <w:p w14:paraId="7E1B7C95" w14:textId="77777777" w:rsidR="00811626" w:rsidRDefault="00811626" w:rsidP="00811626">
      <w:r>
        <w:t>4. Festlegung der Höhe der auszugebenden Förderurkunden</w:t>
      </w:r>
    </w:p>
    <w:p w14:paraId="7F874BC3" w14:textId="11C59238" w:rsidR="00811626" w:rsidRDefault="00811626" w:rsidP="00811626">
      <w:r>
        <w:t>5. Weiteres Vorgehen</w:t>
      </w:r>
    </w:p>
    <w:p w14:paraId="41633038" w14:textId="77777777" w:rsidR="00811626" w:rsidRDefault="00811626" w:rsidP="001E05C0">
      <w:pPr>
        <w:rPr>
          <w:b/>
          <w:bCs/>
          <w:u w:val="single"/>
        </w:rPr>
      </w:pPr>
    </w:p>
    <w:p w14:paraId="685B3F07" w14:textId="2D2CAA5E" w:rsidR="00811626" w:rsidRDefault="00590159" w:rsidP="001E05C0">
      <w:pPr>
        <w:rPr>
          <w:b/>
          <w:bCs/>
          <w:u w:val="single"/>
        </w:rPr>
      </w:pPr>
      <w:r>
        <w:rPr>
          <w:b/>
          <w:bCs/>
          <w:u w:val="single"/>
        </w:rPr>
        <w:t>Top 1: Aussprache zur Gründung eines Vereines</w:t>
      </w:r>
    </w:p>
    <w:p w14:paraId="39C71711" w14:textId="041C0D31" w:rsidR="00590159" w:rsidRDefault="000E16E0" w:rsidP="001E05C0">
      <w:pPr>
        <w:rPr>
          <w:i/>
          <w:iCs/>
        </w:rPr>
      </w:pPr>
      <w:r w:rsidRPr="000E16E0">
        <w:rPr>
          <w:i/>
          <w:iCs/>
        </w:rPr>
        <w:t xml:space="preserve">(Wollt ihr den Verein wirklich gründen? Dieser </w:t>
      </w:r>
      <w:proofErr w:type="spellStart"/>
      <w:r w:rsidRPr="000E16E0">
        <w:rPr>
          <w:i/>
          <w:iCs/>
        </w:rPr>
        <w:t>Agendapunkt</w:t>
      </w:r>
      <w:proofErr w:type="spellEnd"/>
      <w:r w:rsidRPr="000E16E0">
        <w:rPr>
          <w:i/>
          <w:iCs/>
        </w:rPr>
        <w:t xml:space="preserve"> gibt den Startschuss in die offizielle Vereinsarbeit, indem ihr per Mehrheit entscheidet, dass es jetzt offiziell losgehen soll.</w:t>
      </w:r>
      <w:r w:rsidR="00D93F9E">
        <w:rPr>
          <w:i/>
          <w:iCs/>
        </w:rPr>
        <w:t xml:space="preserve"> Beschreibt hier kurz, was unter diesem Punkt besprochen wurde</w:t>
      </w:r>
      <w:r w:rsidR="00484031">
        <w:rPr>
          <w:i/>
          <w:iCs/>
        </w:rPr>
        <w:t>,</w:t>
      </w:r>
      <w:r w:rsidR="00D93F9E">
        <w:rPr>
          <w:i/>
          <w:iCs/>
        </w:rPr>
        <w:t xml:space="preserve"> und </w:t>
      </w:r>
      <w:r w:rsidR="002E11C2">
        <w:rPr>
          <w:i/>
          <w:iCs/>
        </w:rPr>
        <w:t>erfasst das Ergebnis der Abstimmung.</w:t>
      </w:r>
      <w:r w:rsidRPr="000E16E0">
        <w:rPr>
          <w:i/>
          <w:iCs/>
        </w:rPr>
        <w:t xml:space="preserve">) </w:t>
      </w:r>
    </w:p>
    <w:p w14:paraId="769A26C9" w14:textId="3B33A273" w:rsidR="00FE120B" w:rsidRDefault="00FE120B" w:rsidP="00FE120B">
      <w:r>
        <w:t xml:space="preserve">Das Ergebnis der Abstimmung: (Anzahl) </w:t>
      </w:r>
      <w:r w:rsidR="002D638F">
        <w:t xml:space="preserve">____ </w:t>
      </w:r>
      <w:r>
        <w:t xml:space="preserve">Ja-Stimmen, </w:t>
      </w:r>
      <w:r w:rsidR="002D638F">
        <w:t>____</w:t>
      </w:r>
      <w:r>
        <w:t xml:space="preserve"> Nein-Stimmen und </w:t>
      </w:r>
      <w:r w:rsidR="002D638F">
        <w:t>_____</w:t>
      </w:r>
      <w:r>
        <w:t xml:space="preserve"> Enthaltungen. </w:t>
      </w:r>
    </w:p>
    <w:p w14:paraId="49344DD1" w14:textId="77777777" w:rsidR="00FE120B" w:rsidRDefault="00FE120B" w:rsidP="001E05C0"/>
    <w:p w14:paraId="4F784A12" w14:textId="27E6AA48" w:rsidR="00FE120B" w:rsidRDefault="00FE120B" w:rsidP="001E05C0">
      <w:pPr>
        <w:rPr>
          <w:b/>
          <w:bCs/>
          <w:u w:val="single"/>
        </w:rPr>
      </w:pPr>
      <w:r>
        <w:rPr>
          <w:b/>
          <w:bCs/>
          <w:u w:val="single"/>
        </w:rPr>
        <w:t>Top 2: Diskussion und Verabschiedung der Vereinssatzung</w:t>
      </w:r>
    </w:p>
    <w:p w14:paraId="67896C8C" w14:textId="32525BC5" w:rsidR="00FE120B" w:rsidRPr="00FF37A1" w:rsidRDefault="007851D6" w:rsidP="001E05C0">
      <w:pPr>
        <w:rPr>
          <w:i/>
          <w:iCs/>
        </w:rPr>
      </w:pPr>
      <w:r w:rsidRPr="00FF37A1">
        <w:rPr>
          <w:i/>
          <w:iCs/>
        </w:rPr>
        <w:t>(Nach dem Entschluss, einen Verein zu gründen, kommt die Entscheidung über die Grundregeln für den Verein. Gebt euch auch hier den Startschuss, indem ihr offiziell bestätigt, dass ihr mit der vorliegenden Satzung in die Vereinsarbeit starten wollt</w:t>
      </w:r>
      <w:r>
        <w:rPr>
          <w:i/>
          <w:iCs/>
        </w:rPr>
        <w:t xml:space="preserve">. </w:t>
      </w:r>
      <w:r w:rsidR="002E11C2">
        <w:rPr>
          <w:i/>
          <w:iCs/>
        </w:rPr>
        <w:t>Beschreibt hier kurz, was unter diesem Punkt besprochen wurde</w:t>
      </w:r>
      <w:r w:rsidR="00484031">
        <w:rPr>
          <w:i/>
          <w:iCs/>
        </w:rPr>
        <w:t>,</w:t>
      </w:r>
      <w:r w:rsidR="002E11C2">
        <w:rPr>
          <w:i/>
          <w:iCs/>
        </w:rPr>
        <w:t xml:space="preserve"> und erfasst das Ergebnis der Abstimmung.</w:t>
      </w:r>
      <w:r w:rsidR="00FF37A1" w:rsidRPr="00FF37A1">
        <w:rPr>
          <w:i/>
          <w:iCs/>
        </w:rPr>
        <w:t>)</w:t>
      </w:r>
    </w:p>
    <w:p w14:paraId="154DDBF6" w14:textId="1E27B02C" w:rsidR="00FF37A1" w:rsidRDefault="00FF37A1" w:rsidP="00FF37A1">
      <w:r>
        <w:t xml:space="preserve">Das Ergebnis der Abstimmung: (Anzahl) </w:t>
      </w:r>
      <w:r w:rsidR="005B3A76">
        <w:t xml:space="preserve">____ </w:t>
      </w:r>
      <w:r>
        <w:t xml:space="preserve">Ja-Stimmen, </w:t>
      </w:r>
      <w:r w:rsidR="005B3A76">
        <w:t>_____</w:t>
      </w:r>
      <w:r>
        <w:t xml:space="preserve"> Nein-Stimmen und </w:t>
      </w:r>
      <w:r w:rsidR="005B3A76">
        <w:t>_____</w:t>
      </w:r>
      <w:r>
        <w:t xml:space="preserve"> Enthaltungen. </w:t>
      </w:r>
    </w:p>
    <w:p w14:paraId="2DAA5571" w14:textId="77777777" w:rsidR="00194F27" w:rsidRDefault="00194F27" w:rsidP="001E05C0">
      <w:pPr>
        <w:rPr>
          <w:b/>
          <w:bCs/>
          <w:u w:val="single"/>
        </w:rPr>
      </w:pPr>
    </w:p>
    <w:p w14:paraId="1C97AA4A" w14:textId="77777777" w:rsidR="005B3A76" w:rsidRDefault="005B3A76" w:rsidP="001E05C0">
      <w:pPr>
        <w:rPr>
          <w:b/>
          <w:bCs/>
          <w:u w:val="single"/>
        </w:rPr>
      </w:pPr>
    </w:p>
    <w:p w14:paraId="00F83CA5" w14:textId="1160E12D" w:rsidR="005A49A3" w:rsidRDefault="005A49A3" w:rsidP="001E05C0">
      <w:pPr>
        <w:rPr>
          <w:b/>
          <w:bCs/>
          <w:u w:val="single"/>
        </w:rPr>
      </w:pPr>
      <w:r>
        <w:rPr>
          <w:b/>
          <w:bCs/>
          <w:u w:val="single"/>
        </w:rPr>
        <w:lastRenderedPageBreak/>
        <w:t xml:space="preserve">Top 3: Wahl des Vereinsvorstandes </w:t>
      </w:r>
    </w:p>
    <w:p w14:paraId="5FFC11A1" w14:textId="24FC3630" w:rsidR="005A49A3" w:rsidRDefault="00E44EDF" w:rsidP="001E05C0">
      <w:pPr>
        <w:rPr>
          <w:i/>
          <w:iCs/>
        </w:rPr>
      </w:pPr>
      <w:r>
        <w:rPr>
          <w:i/>
          <w:iCs/>
        </w:rPr>
        <w:t>(</w:t>
      </w:r>
      <w:r w:rsidRPr="00E44EDF">
        <w:rPr>
          <w:i/>
          <w:iCs/>
        </w:rPr>
        <w:t>Der Vorstand eine</w:t>
      </w:r>
      <w:r w:rsidR="00FC1F2B">
        <w:rPr>
          <w:i/>
          <w:iCs/>
        </w:rPr>
        <w:t>r</w:t>
      </w:r>
      <w:r w:rsidRPr="00E44EDF">
        <w:rPr>
          <w:i/>
          <w:iCs/>
        </w:rPr>
        <w:t xml:space="preserve"> JUNIOR </w:t>
      </w:r>
      <w:r w:rsidR="00FC1F2B">
        <w:rPr>
          <w:i/>
          <w:iCs/>
        </w:rPr>
        <w:t>Schülerfirma</w:t>
      </w:r>
      <w:r w:rsidRPr="00E44EDF">
        <w:rPr>
          <w:i/>
          <w:iCs/>
        </w:rPr>
        <w:t xml:space="preserve"> muss aus mindestens drei Personen bestehen: dem 1. Vorsitzenden, dem</w:t>
      </w:r>
      <w:r w:rsidR="00BC1799">
        <w:rPr>
          <w:i/>
          <w:iCs/>
        </w:rPr>
        <w:t>/der</w:t>
      </w:r>
      <w:r w:rsidRPr="00E44EDF">
        <w:rPr>
          <w:i/>
          <w:iCs/>
        </w:rPr>
        <w:t xml:space="preserve"> </w:t>
      </w:r>
      <w:proofErr w:type="spellStart"/>
      <w:r w:rsidRPr="00E44EDF">
        <w:rPr>
          <w:i/>
          <w:iCs/>
        </w:rPr>
        <w:t>Finanzleiter</w:t>
      </w:r>
      <w:r w:rsidR="00BC1799">
        <w:rPr>
          <w:i/>
          <w:iCs/>
        </w:rPr>
        <w:t>:in</w:t>
      </w:r>
      <w:proofErr w:type="spellEnd"/>
      <w:r w:rsidRPr="00E44EDF">
        <w:rPr>
          <w:i/>
          <w:iCs/>
        </w:rPr>
        <w:t xml:space="preserve"> (= Kassenwart) sowie dem/der </w:t>
      </w:r>
      <w:proofErr w:type="spellStart"/>
      <w:r w:rsidRPr="00E44EDF">
        <w:rPr>
          <w:i/>
          <w:iCs/>
        </w:rPr>
        <w:t>Abteilungsleiter:in</w:t>
      </w:r>
      <w:proofErr w:type="spellEnd"/>
      <w:r w:rsidRPr="00E44EDF">
        <w:rPr>
          <w:i/>
          <w:iCs/>
        </w:rPr>
        <w:t xml:space="preserve"> Personal/Organisation (= </w:t>
      </w:r>
      <w:proofErr w:type="spellStart"/>
      <w:r w:rsidRPr="00E44EDF">
        <w:rPr>
          <w:i/>
          <w:iCs/>
        </w:rPr>
        <w:t>Protokollführer:in</w:t>
      </w:r>
      <w:proofErr w:type="spellEnd"/>
      <w:r w:rsidRPr="00E44EDF">
        <w:rPr>
          <w:i/>
          <w:iCs/>
        </w:rPr>
        <w:t xml:space="preserve">). Im Vorfeld habt ihr euch schon überlegt, welche Abteilung für euch interessant </w:t>
      </w:r>
      <w:r w:rsidR="008552BE" w:rsidRPr="00E44EDF">
        <w:rPr>
          <w:i/>
          <w:iCs/>
        </w:rPr>
        <w:t>wäre,</w:t>
      </w:r>
      <w:r w:rsidRPr="00E44EDF">
        <w:rPr>
          <w:i/>
          <w:iCs/>
        </w:rPr>
        <w:t xml:space="preserve"> und idealerweise auch, ob ihr einen Abteilungsleitungsposten übernehmen möchtet. An dieser Stelle werden die Interessenten zur Wahl gestellt und nach Mehrheitsentscheid im Posten bestätigt. Um nicht zwei Mal die Abteilungsleitungen zu wählen, könnt ihr an dieser Stelle auch die Wahl der Produktionsleitung und der Marketingleitung durchführen.</w:t>
      </w:r>
      <w:r w:rsidR="00E6394F" w:rsidRPr="00E6394F">
        <w:rPr>
          <w:i/>
          <w:iCs/>
        </w:rPr>
        <w:t xml:space="preserve"> </w:t>
      </w:r>
      <w:r w:rsidR="00E6394F">
        <w:rPr>
          <w:i/>
          <w:iCs/>
        </w:rPr>
        <w:t>Beschreibt hier kurz, was unter diesem Punkt besprochen wurde</w:t>
      </w:r>
      <w:r w:rsidR="00484031">
        <w:rPr>
          <w:i/>
          <w:iCs/>
        </w:rPr>
        <w:t>,</w:t>
      </w:r>
      <w:r w:rsidR="00E6394F">
        <w:rPr>
          <w:i/>
          <w:iCs/>
        </w:rPr>
        <w:t xml:space="preserve"> und erfasst das Ergebnis der Abstimmung.</w:t>
      </w:r>
      <w:r w:rsidR="00BC1799">
        <w:rPr>
          <w:i/>
          <w:iCs/>
        </w:rPr>
        <w:t xml:space="preserve"> Wenn eure JUNIOR Schülerfirma nur aus zwei Personen plus Lehrkraft besteht, die Lehrkraft aber nicht in den Vorstand möchte, so ist in der Mustersatzung beschrieben, wie ihr auch mit zwei Personen den Vorstand bilden könnt.</w:t>
      </w:r>
      <w:r w:rsidR="008552BE">
        <w:rPr>
          <w:i/>
          <w:iCs/>
        </w:rPr>
        <w:t>)</w:t>
      </w:r>
    </w:p>
    <w:p w14:paraId="23347077" w14:textId="1F6796FA" w:rsidR="005B3A76" w:rsidRDefault="008552BE" w:rsidP="008552BE">
      <w:r>
        <w:t>Erste</w:t>
      </w:r>
      <w:r w:rsidR="0034374A">
        <w:t>/</w:t>
      </w:r>
      <w:r>
        <w:t>r Vorsitzende</w:t>
      </w:r>
      <w:r w:rsidR="0034374A">
        <w:t>/</w:t>
      </w:r>
      <w:r>
        <w:t xml:space="preserve">r: </w:t>
      </w:r>
      <w:r w:rsidR="005B3A76">
        <w:t xml:space="preserve">_____________________________________________________________ </w:t>
      </w:r>
      <w:r>
        <w:t>(Vor- und Zuname, Geburtsdatum, Anschrift)</w:t>
      </w:r>
    </w:p>
    <w:p w14:paraId="55F67890" w14:textId="04DED7F8" w:rsidR="008552BE" w:rsidRDefault="008552BE" w:rsidP="008552BE">
      <w:r>
        <w:t xml:space="preserve">(Anzahl) </w:t>
      </w:r>
      <w:r w:rsidR="005B3A76">
        <w:t>_______</w:t>
      </w:r>
      <w:r>
        <w:t xml:space="preserve">Ja- Stimmen, </w:t>
      </w:r>
      <w:r w:rsidR="005B3A76">
        <w:t>______</w:t>
      </w:r>
      <w:r>
        <w:t xml:space="preserve"> Enthaltungen, </w:t>
      </w:r>
      <w:r w:rsidR="005B3A76">
        <w:t>________</w:t>
      </w:r>
      <w:r>
        <w:t xml:space="preserve"> Nein-Stimmen </w:t>
      </w:r>
    </w:p>
    <w:p w14:paraId="22C9CDB8" w14:textId="77777777" w:rsidR="005B3A76" w:rsidRDefault="008552BE" w:rsidP="008552BE">
      <w:r>
        <w:t xml:space="preserve">AL Personal/Organisation (zugleich Schriftführer): </w:t>
      </w:r>
      <w:r w:rsidR="005B3A76">
        <w:t>_______________________________________</w:t>
      </w:r>
      <w:r>
        <w:t xml:space="preserve"> (Vor- und Zuname, Geburtsdatum, Anschrift), </w:t>
      </w:r>
    </w:p>
    <w:p w14:paraId="6B7C1117" w14:textId="3A1F1605" w:rsidR="008552BE" w:rsidRDefault="008552BE" w:rsidP="008552BE">
      <w:r>
        <w:t>(Anzahl)</w:t>
      </w:r>
      <w:r w:rsidR="005B3A76">
        <w:t xml:space="preserve"> __________</w:t>
      </w:r>
      <w:r>
        <w:t xml:space="preserve"> Ja- Stimmen, </w:t>
      </w:r>
      <w:r w:rsidR="005B3A76">
        <w:t>_________</w:t>
      </w:r>
      <w:r>
        <w:t xml:space="preserve"> Enthaltungen, </w:t>
      </w:r>
      <w:r w:rsidR="005B3A76">
        <w:t>___________</w:t>
      </w:r>
      <w:r>
        <w:t xml:space="preserve"> Nein-Stimmen </w:t>
      </w:r>
    </w:p>
    <w:p w14:paraId="6EB5570E" w14:textId="77777777" w:rsidR="005B3A76" w:rsidRDefault="008552BE" w:rsidP="008552BE">
      <w:r>
        <w:t xml:space="preserve">AL Finanzen (zugleich Kassierer/Schatzmeister): </w:t>
      </w:r>
      <w:r w:rsidR="005B3A76">
        <w:t>________________________________________</w:t>
      </w:r>
      <w:r>
        <w:t xml:space="preserve"> (Vor- und Zuname, Geburtsdatum, Anschrift), </w:t>
      </w:r>
    </w:p>
    <w:p w14:paraId="11A884F6" w14:textId="29419BFF" w:rsidR="008552BE" w:rsidRDefault="008552BE" w:rsidP="008552BE">
      <w:r>
        <w:t>(Anzahl)</w:t>
      </w:r>
      <w:r w:rsidR="005B3A76">
        <w:t xml:space="preserve"> ________</w:t>
      </w:r>
      <w:r>
        <w:t xml:space="preserve"> Ja- Stimmen, </w:t>
      </w:r>
      <w:r w:rsidR="005B3A76">
        <w:t>___________</w:t>
      </w:r>
      <w:r>
        <w:t xml:space="preserve"> Enthaltungen, </w:t>
      </w:r>
      <w:r w:rsidR="005B3A76">
        <w:t>__________</w:t>
      </w:r>
      <w:r>
        <w:t xml:space="preserve"> Nein-Stimmen </w:t>
      </w:r>
    </w:p>
    <w:p w14:paraId="09019089" w14:textId="77777777" w:rsidR="008552BE" w:rsidRDefault="008552BE" w:rsidP="008552BE">
      <w:r>
        <w:t xml:space="preserve">Die Gewählten erklärten auf Nachfrage, dass sie die Wahl annehmen. </w:t>
      </w:r>
    </w:p>
    <w:p w14:paraId="66AEAB82" w14:textId="77777777" w:rsidR="008552BE" w:rsidRDefault="008552BE" w:rsidP="001E05C0">
      <w:pPr>
        <w:rPr>
          <w:i/>
          <w:iCs/>
        </w:rPr>
      </w:pPr>
    </w:p>
    <w:p w14:paraId="5F191EA9" w14:textId="24372796" w:rsidR="008552BE" w:rsidRDefault="008552BE" w:rsidP="001E05C0">
      <w:pPr>
        <w:rPr>
          <w:b/>
          <w:bCs/>
          <w:u w:val="single"/>
        </w:rPr>
      </w:pPr>
      <w:r>
        <w:rPr>
          <w:b/>
          <w:bCs/>
          <w:u w:val="single"/>
        </w:rPr>
        <w:t>Top 4: Festlegung der Höhe der auszugebenden Förderurkunden</w:t>
      </w:r>
    </w:p>
    <w:p w14:paraId="3BFE9299" w14:textId="50FF41F3" w:rsidR="005F5345" w:rsidRDefault="00244E41" w:rsidP="001E05C0">
      <w:pPr>
        <w:rPr>
          <w:i/>
          <w:iCs/>
        </w:rPr>
      </w:pPr>
      <w:r>
        <w:rPr>
          <w:i/>
          <w:iCs/>
        </w:rPr>
        <w:t>(</w:t>
      </w:r>
      <w:r w:rsidRPr="005F5345">
        <w:rPr>
          <w:i/>
          <w:iCs/>
        </w:rPr>
        <w:t xml:space="preserve">Von der IW JUNIOR bekommt ihr nach der Genehmigung einen Förderurkundensatz von 100 Förderurkunden im Wert von 5 oder 10 Euro. Damit kommt ihr zu eurem Startkapital, um die Idee auszuführen. Ihr habt nun zwei Möglichkeiten, mit dieser Wahlmöglichkeit umzugehen: Entweder legt ihr in der Gründungsversammlung fest, dass nur ein Wert zur Verfügung </w:t>
      </w:r>
      <w:proofErr w:type="gramStart"/>
      <w:r w:rsidRPr="005F5345">
        <w:rPr>
          <w:i/>
          <w:iCs/>
        </w:rPr>
        <w:t>steht</w:t>
      </w:r>
      <w:proofErr w:type="gramEnd"/>
      <w:r w:rsidRPr="005F5345">
        <w:rPr>
          <w:i/>
          <w:iCs/>
        </w:rPr>
        <w:t xml:space="preserve"> oder ihr lasst die Verkäufer entscheiden.</w:t>
      </w:r>
      <w:r>
        <w:rPr>
          <w:i/>
          <w:iCs/>
        </w:rPr>
        <w:t xml:space="preserve"> </w:t>
      </w:r>
      <w:r w:rsidR="0005193C">
        <w:rPr>
          <w:i/>
          <w:iCs/>
        </w:rPr>
        <w:t>Beschreibt hier kurz, was unter diesem Punkt besprochen wurde.</w:t>
      </w:r>
      <w:r w:rsidR="005F5345">
        <w:rPr>
          <w:i/>
          <w:iCs/>
        </w:rPr>
        <w:t xml:space="preserve">) </w:t>
      </w:r>
    </w:p>
    <w:p w14:paraId="2E8DB4A3" w14:textId="77777777" w:rsidR="00404446" w:rsidRDefault="00404446">
      <w:pPr>
        <w:rPr>
          <w:b/>
          <w:bCs/>
          <w:u w:val="single"/>
        </w:rPr>
      </w:pPr>
      <w:r>
        <w:rPr>
          <w:b/>
          <w:bCs/>
          <w:u w:val="single"/>
        </w:rPr>
        <w:br w:type="page"/>
      </w:r>
    </w:p>
    <w:p w14:paraId="3D9698D8" w14:textId="3AD8E9CA" w:rsidR="005F5345" w:rsidRDefault="008C04D4" w:rsidP="001E05C0">
      <w:pPr>
        <w:rPr>
          <w:b/>
          <w:bCs/>
          <w:u w:val="single"/>
        </w:rPr>
      </w:pPr>
      <w:r>
        <w:rPr>
          <w:b/>
          <w:bCs/>
          <w:u w:val="single"/>
        </w:rPr>
        <w:lastRenderedPageBreak/>
        <w:t xml:space="preserve">Top 5: Weiteres Vorgehen </w:t>
      </w:r>
    </w:p>
    <w:p w14:paraId="79121EE7" w14:textId="77777777" w:rsidR="00600FA0" w:rsidRPr="008C04D4" w:rsidRDefault="00600FA0" w:rsidP="00600FA0">
      <w:pPr>
        <w:rPr>
          <w:i/>
          <w:iCs/>
        </w:rPr>
      </w:pPr>
      <w:r>
        <w:rPr>
          <w:i/>
          <w:iCs/>
        </w:rPr>
        <w:t>(Der Punkt „W</w:t>
      </w:r>
      <w:r w:rsidRPr="00BF630E">
        <w:rPr>
          <w:i/>
          <w:iCs/>
        </w:rPr>
        <w:t>eitere</w:t>
      </w:r>
      <w:r>
        <w:rPr>
          <w:i/>
          <w:iCs/>
        </w:rPr>
        <w:t>s</w:t>
      </w:r>
      <w:r w:rsidRPr="00BF630E">
        <w:rPr>
          <w:i/>
          <w:iCs/>
        </w:rPr>
        <w:t xml:space="preserve"> Vorgehen</w:t>
      </w:r>
      <w:r>
        <w:rPr>
          <w:i/>
          <w:iCs/>
        </w:rPr>
        <w:t>“</w:t>
      </w:r>
      <w:r w:rsidRPr="00BF630E">
        <w:rPr>
          <w:i/>
          <w:iCs/>
        </w:rPr>
        <w:t xml:space="preserve"> ist ein Sammelbecken für eure gemeinsame Zusammenarbeit. Beispiele für Besprechungspunkte wären: Wann und wo wollt ihr euch regelmäßig treffen? Wer übernimmt welche Aufgabe? Wie wird die Aufgabenverteilung festgehalten? Wie wollen wir miteinander kommunizieren? Legt hier fest, wie ihr zusammenarbeiten wollt.</w:t>
      </w:r>
      <w:r>
        <w:rPr>
          <w:i/>
          <w:iCs/>
        </w:rPr>
        <w:t xml:space="preserve">) </w:t>
      </w:r>
    </w:p>
    <w:p w14:paraId="63D5C80A" w14:textId="77777777" w:rsidR="00194F27" w:rsidRDefault="00194F27" w:rsidP="001E05C0">
      <w:pPr>
        <w:rPr>
          <w:b/>
          <w:bCs/>
          <w:u w:val="single"/>
        </w:rPr>
      </w:pPr>
    </w:p>
    <w:p w14:paraId="60A45F0E" w14:textId="79168822" w:rsidR="00BF630E" w:rsidRDefault="00BF630E" w:rsidP="00BF630E">
      <w:r>
        <w:t>Die Versammlung wurde gege</w:t>
      </w:r>
      <w:r w:rsidR="00C701F6">
        <w:t>n ________</w:t>
      </w:r>
      <w:r>
        <w:t xml:space="preserve"> Uhr geschlossen. </w:t>
      </w:r>
    </w:p>
    <w:p w14:paraId="1CDF9672" w14:textId="77777777" w:rsidR="00BF630E" w:rsidRDefault="00BF630E" w:rsidP="00BF630E"/>
    <w:p w14:paraId="489B5EA4" w14:textId="1F9B842E" w:rsidR="00BF630E" w:rsidRDefault="00C701F6" w:rsidP="00BF630E">
      <w:r>
        <w:t>___________</w:t>
      </w:r>
      <w:r w:rsidR="00BF630E">
        <w:t>(Ort),</w:t>
      </w:r>
      <w:r>
        <w:t xml:space="preserve"> den __________</w:t>
      </w:r>
      <w:r w:rsidR="00BF630E">
        <w:t xml:space="preserve"> (Datum) </w:t>
      </w:r>
    </w:p>
    <w:p w14:paraId="0B8AA182" w14:textId="77777777" w:rsidR="00BF630E" w:rsidRDefault="00BF630E" w:rsidP="00BF630E"/>
    <w:p w14:paraId="32022045" w14:textId="42DBDDE0" w:rsidR="00BF630E" w:rsidRDefault="00BF630E" w:rsidP="00BF630E">
      <w:r>
        <w:t>_________________________________</w:t>
      </w:r>
      <w:r>
        <w:tab/>
        <w:t>_______________________________________</w:t>
      </w:r>
    </w:p>
    <w:p w14:paraId="3D696192" w14:textId="7DDFC022" w:rsidR="00BF630E" w:rsidRDefault="00BF630E" w:rsidP="00BF630E">
      <w:r>
        <w:t>(Name)</w:t>
      </w:r>
      <w:r>
        <w:tab/>
      </w:r>
      <w:r>
        <w:tab/>
      </w:r>
      <w:r>
        <w:tab/>
      </w:r>
      <w:r>
        <w:tab/>
      </w:r>
      <w:r>
        <w:tab/>
      </w:r>
      <w:r>
        <w:tab/>
        <w:t xml:space="preserve">(Name) </w:t>
      </w:r>
      <w:r>
        <w:tab/>
      </w:r>
      <w:r>
        <w:tab/>
      </w:r>
      <w:r>
        <w:tab/>
      </w:r>
    </w:p>
    <w:p w14:paraId="5B34C71C" w14:textId="61F76658" w:rsidR="00613DEC" w:rsidRDefault="00BF630E">
      <w:r>
        <w:t xml:space="preserve">Versammlungsleitung </w:t>
      </w:r>
      <w:r>
        <w:tab/>
      </w:r>
      <w:r>
        <w:tab/>
      </w:r>
      <w:r>
        <w:tab/>
      </w:r>
      <w:r>
        <w:tab/>
        <w:t>Protokollführung</w:t>
      </w:r>
    </w:p>
    <w:p w14:paraId="056773FF" w14:textId="4D6AFDC6" w:rsidR="00613DEC" w:rsidRDefault="00613DEC" w:rsidP="00613DEC">
      <w:pPr>
        <w:pStyle w:val="berschrift1"/>
      </w:pPr>
      <w:r>
        <w:br w:type="page"/>
        <w:t xml:space="preserve">Anhang 1: Anwesenheitsliste </w:t>
      </w:r>
    </w:p>
    <w:p w14:paraId="7ABD6D30" w14:textId="77777777" w:rsidR="00613DEC" w:rsidRDefault="00613DEC" w:rsidP="00613DEC"/>
    <w:tbl>
      <w:tblPr>
        <w:tblStyle w:val="Gitternetztabelle1hell"/>
        <w:tblW w:w="0" w:type="auto"/>
        <w:tblLook w:val="04A0" w:firstRow="1" w:lastRow="0" w:firstColumn="1" w:lastColumn="0" w:noHBand="0" w:noVBand="1"/>
      </w:tblPr>
      <w:tblGrid>
        <w:gridCol w:w="3020"/>
        <w:gridCol w:w="3021"/>
        <w:gridCol w:w="3021"/>
      </w:tblGrid>
      <w:tr w:rsidR="00613DEC" w14:paraId="5BEC5FD8" w14:textId="77777777" w:rsidTr="00613D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7224CD2E" w14:textId="0694DD83" w:rsidR="00613DEC" w:rsidRDefault="00613DEC" w:rsidP="00613DEC">
            <w:r>
              <w:t>Name</w:t>
            </w:r>
          </w:p>
        </w:tc>
        <w:tc>
          <w:tcPr>
            <w:tcW w:w="3021" w:type="dxa"/>
          </w:tcPr>
          <w:p w14:paraId="08E05AEB" w14:textId="48E1BA47" w:rsidR="00613DEC" w:rsidRDefault="00613DEC" w:rsidP="00613DEC">
            <w:pPr>
              <w:cnfStyle w:val="100000000000" w:firstRow="1" w:lastRow="0" w:firstColumn="0" w:lastColumn="0" w:oddVBand="0" w:evenVBand="0" w:oddHBand="0" w:evenHBand="0" w:firstRowFirstColumn="0" w:firstRowLastColumn="0" w:lastRowFirstColumn="0" w:lastRowLastColumn="0"/>
            </w:pPr>
            <w:r>
              <w:t>Anschrift</w:t>
            </w:r>
          </w:p>
        </w:tc>
        <w:tc>
          <w:tcPr>
            <w:tcW w:w="3021" w:type="dxa"/>
          </w:tcPr>
          <w:p w14:paraId="220CB0EE" w14:textId="14F5CDF9" w:rsidR="00613DEC" w:rsidRDefault="00613DEC" w:rsidP="00613DEC">
            <w:pPr>
              <w:cnfStyle w:val="100000000000" w:firstRow="1" w:lastRow="0" w:firstColumn="0" w:lastColumn="0" w:oddVBand="0" w:evenVBand="0" w:oddHBand="0" w:evenHBand="0" w:firstRowFirstColumn="0" w:firstRowLastColumn="0" w:lastRowFirstColumn="0" w:lastRowLastColumn="0"/>
            </w:pPr>
            <w:r>
              <w:t>Unterschrift</w:t>
            </w:r>
          </w:p>
        </w:tc>
      </w:tr>
      <w:tr w:rsidR="00613DEC" w14:paraId="25C490D4" w14:textId="77777777" w:rsidTr="00613DEC">
        <w:tc>
          <w:tcPr>
            <w:cnfStyle w:val="001000000000" w:firstRow="0" w:lastRow="0" w:firstColumn="1" w:lastColumn="0" w:oddVBand="0" w:evenVBand="0" w:oddHBand="0" w:evenHBand="0" w:firstRowFirstColumn="0" w:firstRowLastColumn="0" w:lastRowFirstColumn="0" w:lastRowLastColumn="0"/>
            <w:tcW w:w="3020" w:type="dxa"/>
          </w:tcPr>
          <w:p w14:paraId="1625C2F4" w14:textId="77777777" w:rsidR="00613DEC" w:rsidRDefault="00613DEC" w:rsidP="00404446">
            <w:pPr>
              <w:spacing w:line="360" w:lineRule="auto"/>
            </w:pPr>
          </w:p>
        </w:tc>
        <w:tc>
          <w:tcPr>
            <w:tcW w:w="3021" w:type="dxa"/>
          </w:tcPr>
          <w:p w14:paraId="41B4CA2E" w14:textId="77777777" w:rsidR="00613DEC" w:rsidRDefault="00613DEC" w:rsidP="00404446">
            <w:pPr>
              <w:spacing w:line="360" w:lineRule="auto"/>
              <w:cnfStyle w:val="000000000000" w:firstRow="0" w:lastRow="0" w:firstColumn="0" w:lastColumn="0" w:oddVBand="0" w:evenVBand="0" w:oddHBand="0" w:evenHBand="0" w:firstRowFirstColumn="0" w:firstRowLastColumn="0" w:lastRowFirstColumn="0" w:lastRowLastColumn="0"/>
            </w:pPr>
          </w:p>
        </w:tc>
        <w:tc>
          <w:tcPr>
            <w:tcW w:w="3021" w:type="dxa"/>
          </w:tcPr>
          <w:p w14:paraId="4FBD21C0" w14:textId="77777777" w:rsidR="00613DEC" w:rsidRDefault="00613DEC" w:rsidP="00404446">
            <w:pPr>
              <w:spacing w:line="360" w:lineRule="auto"/>
              <w:cnfStyle w:val="000000000000" w:firstRow="0" w:lastRow="0" w:firstColumn="0" w:lastColumn="0" w:oddVBand="0" w:evenVBand="0" w:oddHBand="0" w:evenHBand="0" w:firstRowFirstColumn="0" w:firstRowLastColumn="0" w:lastRowFirstColumn="0" w:lastRowLastColumn="0"/>
            </w:pPr>
          </w:p>
        </w:tc>
      </w:tr>
      <w:tr w:rsidR="00613DEC" w14:paraId="50C0E2D8" w14:textId="77777777" w:rsidTr="00613DEC">
        <w:tc>
          <w:tcPr>
            <w:cnfStyle w:val="001000000000" w:firstRow="0" w:lastRow="0" w:firstColumn="1" w:lastColumn="0" w:oddVBand="0" w:evenVBand="0" w:oddHBand="0" w:evenHBand="0" w:firstRowFirstColumn="0" w:firstRowLastColumn="0" w:lastRowFirstColumn="0" w:lastRowLastColumn="0"/>
            <w:tcW w:w="3020" w:type="dxa"/>
          </w:tcPr>
          <w:p w14:paraId="51406076" w14:textId="77777777" w:rsidR="00613DEC" w:rsidRDefault="00613DEC" w:rsidP="00404446">
            <w:pPr>
              <w:spacing w:line="360" w:lineRule="auto"/>
            </w:pPr>
          </w:p>
        </w:tc>
        <w:tc>
          <w:tcPr>
            <w:tcW w:w="3021" w:type="dxa"/>
          </w:tcPr>
          <w:p w14:paraId="2DC162A3" w14:textId="77777777" w:rsidR="00613DEC" w:rsidRDefault="00613DEC" w:rsidP="00404446">
            <w:pPr>
              <w:spacing w:line="360" w:lineRule="auto"/>
              <w:cnfStyle w:val="000000000000" w:firstRow="0" w:lastRow="0" w:firstColumn="0" w:lastColumn="0" w:oddVBand="0" w:evenVBand="0" w:oddHBand="0" w:evenHBand="0" w:firstRowFirstColumn="0" w:firstRowLastColumn="0" w:lastRowFirstColumn="0" w:lastRowLastColumn="0"/>
            </w:pPr>
          </w:p>
        </w:tc>
        <w:tc>
          <w:tcPr>
            <w:tcW w:w="3021" w:type="dxa"/>
          </w:tcPr>
          <w:p w14:paraId="6EF1E3E6" w14:textId="77777777" w:rsidR="00613DEC" w:rsidRDefault="00613DEC" w:rsidP="00404446">
            <w:pPr>
              <w:spacing w:line="360" w:lineRule="auto"/>
              <w:cnfStyle w:val="000000000000" w:firstRow="0" w:lastRow="0" w:firstColumn="0" w:lastColumn="0" w:oddVBand="0" w:evenVBand="0" w:oddHBand="0" w:evenHBand="0" w:firstRowFirstColumn="0" w:firstRowLastColumn="0" w:lastRowFirstColumn="0" w:lastRowLastColumn="0"/>
            </w:pPr>
          </w:p>
        </w:tc>
      </w:tr>
      <w:tr w:rsidR="00613DEC" w14:paraId="57B81A6B" w14:textId="77777777" w:rsidTr="00613DEC">
        <w:tc>
          <w:tcPr>
            <w:cnfStyle w:val="001000000000" w:firstRow="0" w:lastRow="0" w:firstColumn="1" w:lastColumn="0" w:oddVBand="0" w:evenVBand="0" w:oddHBand="0" w:evenHBand="0" w:firstRowFirstColumn="0" w:firstRowLastColumn="0" w:lastRowFirstColumn="0" w:lastRowLastColumn="0"/>
            <w:tcW w:w="3020" w:type="dxa"/>
          </w:tcPr>
          <w:p w14:paraId="79418568" w14:textId="77777777" w:rsidR="00613DEC" w:rsidRDefault="00613DEC" w:rsidP="00404446">
            <w:pPr>
              <w:spacing w:line="360" w:lineRule="auto"/>
            </w:pPr>
          </w:p>
        </w:tc>
        <w:tc>
          <w:tcPr>
            <w:tcW w:w="3021" w:type="dxa"/>
          </w:tcPr>
          <w:p w14:paraId="61A7E87B" w14:textId="77777777" w:rsidR="00613DEC" w:rsidRDefault="00613DEC" w:rsidP="00404446">
            <w:pPr>
              <w:spacing w:line="360" w:lineRule="auto"/>
              <w:cnfStyle w:val="000000000000" w:firstRow="0" w:lastRow="0" w:firstColumn="0" w:lastColumn="0" w:oddVBand="0" w:evenVBand="0" w:oddHBand="0" w:evenHBand="0" w:firstRowFirstColumn="0" w:firstRowLastColumn="0" w:lastRowFirstColumn="0" w:lastRowLastColumn="0"/>
            </w:pPr>
          </w:p>
        </w:tc>
        <w:tc>
          <w:tcPr>
            <w:tcW w:w="3021" w:type="dxa"/>
          </w:tcPr>
          <w:p w14:paraId="018EA0B6" w14:textId="77777777" w:rsidR="00613DEC" w:rsidRDefault="00613DEC" w:rsidP="00404446">
            <w:pPr>
              <w:spacing w:line="360" w:lineRule="auto"/>
              <w:cnfStyle w:val="000000000000" w:firstRow="0" w:lastRow="0" w:firstColumn="0" w:lastColumn="0" w:oddVBand="0" w:evenVBand="0" w:oddHBand="0" w:evenHBand="0" w:firstRowFirstColumn="0" w:firstRowLastColumn="0" w:lastRowFirstColumn="0" w:lastRowLastColumn="0"/>
            </w:pPr>
          </w:p>
        </w:tc>
      </w:tr>
      <w:tr w:rsidR="00613DEC" w14:paraId="7EBA99B6" w14:textId="77777777" w:rsidTr="00613DEC">
        <w:tc>
          <w:tcPr>
            <w:cnfStyle w:val="001000000000" w:firstRow="0" w:lastRow="0" w:firstColumn="1" w:lastColumn="0" w:oddVBand="0" w:evenVBand="0" w:oddHBand="0" w:evenHBand="0" w:firstRowFirstColumn="0" w:firstRowLastColumn="0" w:lastRowFirstColumn="0" w:lastRowLastColumn="0"/>
            <w:tcW w:w="3020" w:type="dxa"/>
          </w:tcPr>
          <w:p w14:paraId="3FEBE61F" w14:textId="77777777" w:rsidR="00613DEC" w:rsidRDefault="00613DEC" w:rsidP="00404446">
            <w:pPr>
              <w:spacing w:line="360" w:lineRule="auto"/>
            </w:pPr>
          </w:p>
        </w:tc>
        <w:tc>
          <w:tcPr>
            <w:tcW w:w="3021" w:type="dxa"/>
          </w:tcPr>
          <w:p w14:paraId="57E815B7" w14:textId="77777777" w:rsidR="00613DEC" w:rsidRDefault="00613DEC" w:rsidP="00404446">
            <w:pPr>
              <w:spacing w:line="360" w:lineRule="auto"/>
              <w:cnfStyle w:val="000000000000" w:firstRow="0" w:lastRow="0" w:firstColumn="0" w:lastColumn="0" w:oddVBand="0" w:evenVBand="0" w:oddHBand="0" w:evenHBand="0" w:firstRowFirstColumn="0" w:firstRowLastColumn="0" w:lastRowFirstColumn="0" w:lastRowLastColumn="0"/>
            </w:pPr>
          </w:p>
        </w:tc>
        <w:tc>
          <w:tcPr>
            <w:tcW w:w="3021" w:type="dxa"/>
          </w:tcPr>
          <w:p w14:paraId="7D96013E" w14:textId="77777777" w:rsidR="00613DEC" w:rsidRDefault="00613DEC" w:rsidP="00404446">
            <w:pPr>
              <w:spacing w:line="360" w:lineRule="auto"/>
              <w:cnfStyle w:val="000000000000" w:firstRow="0" w:lastRow="0" w:firstColumn="0" w:lastColumn="0" w:oddVBand="0" w:evenVBand="0" w:oddHBand="0" w:evenHBand="0" w:firstRowFirstColumn="0" w:firstRowLastColumn="0" w:lastRowFirstColumn="0" w:lastRowLastColumn="0"/>
            </w:pPr>
          </w:p>
        </w:tc>
      </w:tr>
      <w:tr w:rsidR="00613DEC" w14:paraId="73F547F2" w14:textId="77777777" w:rsidTr="00613DEC">
        <w:tc>
          <w:tcPr>
            <w:cnfStyle w:val="001000000000" w:firstRow="0" w:lastRow="0" w:firstColumn="1" w:lastColumn="0" w:oddVBand="0" w:evenVBand="0" w:oddHBand="0" w:evenHBand="0" w:firstRowFirstColumn="0" w:firstRowLastColumn="0" w:lastRowFirstColumn="0" w:lastRowLastColumn="0"/>
            <w:tcW w:w="3020" w:type="dxa"/>
          </w:tcPr>
          <w:p w14:paraId="0B3C2B71" w14:textId="77777777" w:rsidR="00613DEC" w:rsidRDefault="00613DEC" w:rsidP="00404446">
            <w:pPr>
              <w:spacing w:line="360" w:lineRule="auto"/>
            </w:pPr>
          </w:p>
        </w:tc>
        <w:tc>
          <w:tcPr>
            <w:tcW w:w="3021" w:type="dxa"/>
          </w:tcPr>
          <w:p w14:paraId="1E5B44E7" w14:textId="77777777" w:rsidR="00613DEC" w:rsidRDefault="00613DEC" w:rsidP="00404446">
            <w:pPr>
              <w:spacing w:line="360" w:lineRule="auto"/>
              <w:cnfStyle w:val="000000000000" w:firstRow="0" w:lastRow="0" w:firstColumn="0" w:lastColumn="0" w:oddVBand="0" w:evenVBand="0" w:oddHBand="0" w:evenHBand="0" w:firstRowFirstColumn="0" w:firstRowLastColumn="0" w:lastRowFirstColumn="0" w:lastRowLastColumn="0"/>
            </w:pPr>
          </w:p>
        </w:tc>
        <w:tc>
          <w:tcPr>
            <w:tcW w:w="3021" w:type="dxa"/>
          </w:tcPr>
          <w:p w14:paraId="2E6F03E6" w14:textId="77777777" w:rsidR="00613DEC" w:rsidRDefault="00613DEC" w:rsidP="00404446">
            <w:pPr>
              <w:spacing w:line="360" w:lineRule="auto"/>
              <w:cnfStyle w:val="000000000000" w:firstRow="0" w:lastRow="0" w:firstColumn="0" w:lastColumn="0" w:oddVBand="0" w:evenVBand="0" w:oddHBand="0" w:evenHBand="0" w:firstRowFirstColumn="0" w:firstRowLastColumn="0" w:lastRowFirstColumn="0" w:lastRowLastColumn="0"/>
            </w:pPr>
          </w:p>
        </w:tc>
      </w:tr>
      <w:tr w:rsidR="00613DEC" w14:paraId="4AB16FA2" w14:textId="77777777" w:rsidTr="00613DEC">
        <w:tc>
          <w:tcPr>
            <w:cnfStyle w:val="001000000000" w:firstRow="0" w:lastRow="0" w:firstColumn="1" w:lastColumn="0" w:oddVBand="0" w:evenVBand="0" w:oddHBand="0" w:evenHBand="0" w:firstRowFirstColumn="0" w:firstRowLastColumn="0" w:lastRowFirstColumn="0" w:lastRowLastColumn="0"/>
            <w:tcW w:w="3020" w:type="dxa"/>
          </w:tcPr>
          <w:p w14:paraId="78094F44" w14:textId="77777777" w:rsidR="00613DEC" w:rsidRDefault="00613DEC" w:rsidP="00404446">
            <w:pPr>
              <w:spacing w:line="360" w:lineRule="auto"/>
            </w:pPr>
          </w:p>
        </w:tc>
        <w:tc>
          <w:tcPr>
            <w:tcW w:w="3021" w:type="dxa"/>
          </w:tcPr>
          <w:p w14:paraId="1832EC3A" w14:textId="77777777" w:rsidR="00613DEC" w:rsidRDefault="00613DEC" w:rsidP="00404446">
            <w:pPr>
              <w:spacing w:line="360" w:lineRule="auto"/>
              <w:cnfStyle w:val="000000000000" w:firstRow="0" w:lastRow="0" w:firstColumn="0" w:lastColumn="0" w:oddVBand="0" w:evenVBand="0" w:oddHBand="0" w:evenHBand="0" w:firstRowFirstColumn="0" w:firstRowLastColumn="0" w:lastRowFirstColumn="0" w:lastRowLastColumn="0"/>
            </w:pPr>
          </w:p>
        </w:tc>
        <w:tc>
          <w:tcPr>
            <w:tcW w:w="3021" w:type="dxa"/>
          </w:tcPr>
          <w:p w14:paraId="749D1EBF" w14:textId="77777777" w:rsidR="00613DEC" w:rsidRDefault="00613DEC" w:rsidP="00404446">
            <w:pPr>
              <w:spacing w:line="360" w:lineRule="auto"/>
              <w:cnfStyle w:val="000000000000" w:firstRow="0" w:lastRow="0" w:firstColumn="0" w:lastColumn="0" w:oddVBand="0" w:evenVBand="0" w:oddHBand="0" w:evenHBand="0" w:firstRowFirstColumn="0" w:firstRowLastColumn="0" w:lastRowFirstColumn="0" w:lastRowLastColumn="0"/>
            </w:pPr>
          </w:p>
        </w:tc>
      </w:tr>
      <w:tr w:rsidR="00613DEC" w14:paraId="4DBEA1D6" w14:textId="77777777" w:rsidTr="00613DEC">
        <w:tc>
          <w:tcPr>
            <w:cnfStyle w:val="001000000000" w:firstRow="0" w:lastRow="0" w:firstColumn="1" w:lastColumn="0" w:oddVBand="0" w:evenVBand="0" w:oddHBand="0" w:evenHBand="0" w:firstRowFirstColumn="0" w:firstRowLastColumn="0" w:lastRowFirstColumn="0" w:lastRowLastColumn="0"/>
            <w:tcW w:w="3020" w:type="dxa"/>
          </w:tcPr>
          <w:p w14:paraId="1EE44158" w14:textId="77777777" w:rsidR="00613DEC" w:rsidRDefault="00613DEC" w:rsidP="00404446">
            <w:pPr>
              <w:spacing w:line="360" w:lineRule="auto"/>
            </w:pPr>
          </w:p>
        </w:tc>
        <w:tc>
          <w:tcPr>
            <w:tcW w:w="3021" w:type="dxa"/>
          </w:tcPr>
          <w:p w14:paraId="35AB80D2" w14:textId="77777777" w:rsidR="00613DEC" w:rsidRDefault="00613DEC" w:rsidP="00404446">
            <w:pPr>
              <w:spacing w:line="360" w:lineRule="auto"/>
              <w:cnfStyle w:val="000000000000" w:firstRow="0" w:lastRow="0" w:firstColumn="0" w:lastColumn="0" w:oddVBand="0" w:evenVBand="0" w:oddHBand="0" w:evenHBand="0" w:firstRowFirstColumn="0" w:firstRowLastColumn="0" w:lastRowFirstColumn="0" w:lastRowLastColumn="0"/>
            </w:pPr>
          </w:p>
        </w:tc>
        <w:tc>
          <w:tcPr>
            <w:tcW w:w="3021" w:type="dxa"/>
          </w:tcPr>
          <w:p w14:paraId="0F79C671" w14:textId="77777777" w:rsidR="00613DEC" w:rsidRDefault="00613DEC" w:rsidP="00404446">
            <w:pPr>
              <w:spacing w:line="360" w:lineRule="auto"/>
              <w:cnfStyle w:val="000000000000" w:firstRow="0" w:lastRow="0" w:firstColumn="0" w:lastColumn="0" w:oddVBand="0" w:evenVBand="0" w:oddHBand="0" w:evenHBand="0" w:firstRowFirstColumn="0" w:firstRowLastColumn="0" w:lastRowFirstColumn="0" w:lastRowLastColumn="0"/>
            </w:pPr>
          </w:p>
        </w:tc>
      </w:tr>
      <w:tr w:rsidR="00613DEC" w14:paraId="26D0BAB8" w14:textId="77777777" w:rsidTr="00613DEC">
        <w:tc>
          <w:tcPr>
            <w:cnfStyle w:val="001000000000" w:firstRow="0" w:lastRow="0" w:firstColumn="1" w:lastColumn="0" w:oddVBand="0" w:evenVBand="0" w:oddHBand="0" w:evenHBand="0" w:firstRowFirstColumn="0" w:firstRowLastColumn="0" w:lastRowFirstColumn="0" w:lastRowLastColumn="0"/>
            <w:tcW w:w="3020" w:type="dxa"/>
          </w:tcPr>
          <w:p w14:paraId="3C90F427" w14:textId="77777777" w:rsidR="00613DEC" w:rsidRDefault="00613DEC" w:rsidP="00404446">
            <w:pPr>
              <w:spacing w:line="360" w:lineRule="auto"/>
            </w:pPr>
          </w:p>
        </w:tc>
        <w:tc>
          <w:tcPr>
            <w:tcW w:w="3021" w:type="dxa"/>
          </w:tcPr>
          <w:p w14:paraId="1FF34560" w14:textId="77777777" w:rsidR="00613DEC" w:rsidRDefault="00613DEC" w:rsidP="00404446">
            <w:pPr>
              <w:spacing w:line="360" w:lineRule="auto"/>
              <w:cnfStyle w:val="000000000000" w:firstRow="0" w:lastRow="0" w:firstColumn="0" w:lastColumn="0" w:oddVBand="0" w:evenVBand="0" w:oddHBand="0" w:evenHBand="0" w:firstRowFirstColumn="0" w:firstRowLastColumn="0" w:lastRowFirstColumn="0" w:lastRowLastColumn="0"/>
            </w:pPr>
          </w:p>
        </w:tc>
        <w:tc>
          <w:tcPr>
            <w:tcW w:w="3021" w:type="dxa"/>
          </w:tcPr>
          <w:p w14:paraId="52B9391C" w14:textId="77777777" w:rsidR="00613DEC" w:rsidRDefault="00613DEC" w:rsidP="00404446">
            <w:pPr>
              <w:spacing w:line="360" w:lineRule="auto"/>
              <w:cnfStyle w:val="000000000000" w:firstRow="0" w:lastRow="0" w:firstColumn="0" w:lastColumn="0" w:oddVBand="0" w:evenVBand="0" w:oddHBand="0" w:evenHBand="0" w:firstRowFirstColumn="0" w:firstRowLastColumn="0" w:lastRowFirstColumn="0" w:lastRowLastColumn="0"/>
            </w:pPr>
          </w:p>
        </w:tc>
      </w:tr>
      <w:tr w:rsidR="00613DEC" w14:paraId="4FFB321C" w14:textId="77777777" w:rsidTr="00613DEC">
        <w:tc>
          <w:tcPr>
            <w:cnfStyle w:val="001000000000" w:firstRow="0" w:lastRow="0" w:firstColumn="1" w:lastColumn="0" w:oddVBand="0" w:evenVBand="0" w:oddHBand="0" w:evenHBand="0" w:firstRowFirstColumn="0" w:firstRowLastColumn="0" w:lastRowFirstColumn="0" w:lastRowLastColumn="0"/>
            <w:tcW w:w="3020" w:type="dxa"/>
          </w:tcPr>
          <w:p w14:paraId="0B836C28" w14:textId="77777777" w:rsidR="00613DEC" w:rsidRDefault="00613DEC" w:rsidP="00404446">
            <w:pPr>
              <w:spacing w:line="360" w:lineRule="auto"/>
            </w:pPr>
          </w:p>
        </w:tc>
        <w:tc>
          <w:tcPr>
            <w:tcW w:w="3021" w:type="dxa"/>
          </w:tcPr>
          <w:p w14:paraId="4BD8E4A4" w14:textId="77777777" w:rsidR="00613DEC" w:rsidRDefault="00613DEC" w:rsidP="00404446">
            <w:pPr>
              <w:spacing w:line="360" w:lineRule="auto"/>
              <w:cnfStyle w:val="000000000000" w:firstRow="0" w:lastRow="0" w:firstColumn="0" w:lastColumn="0" w:oddVBand="0" w:evenVBand="0" w:oddHBand="0" w:evenHBand="0" w:firstRowFirstColumn="0" w:firstRowLastColumn="0" w:lastRowFirstColumn="0" w:lastRowLastColumn="0"/>
            </w:pPr>
          </w:p>
        </w:tc>
        <w:tc>
          <w:tcPr>
            <w:tcW w:w="3021" w:type="dxa"/>
          </w:tcPr>
          <w:p w14:paraId="5AC84490" w14:textId="77777777" w:rsidR="00613DEC" w:rsidRDefault="00613DEC" w:rsidP="00404446">
            <w:pPr>
              <w:spacing w:line="360" w:lineRule="auto"/>
              <w:cnfStyle w:val="000000000000" w:firstRow="0" w:lastRow="0" w:firstColumn="0" w:lastColumn="0" w:oddVBand="0" w:evenVBand="0" w:oddHBand="0" w:evenHBand="0" w:firstRowFirstColumn="0" w:firstRowLastColumn="0" w:lastRowFirstColumn="0" w:lastRowLastColumn="0"/>
            </w:pPr>
          </w:p>
        </w:tc>
      </w:tr>
      <w:tr w:rsidR="00613DEC" w14:paraId="0577B1E9" w14:textId="77777777" w:rsidTr="00613DEC">
        <w:tc>
          <w:tcPr>
            <w:cnfStyle w:val="001000000000" w:firstRow="0" w:lastRow="0" w:firstColumn="1" w:lastColumn="0" w:oddVBand="0" w:evenVBand="0" w:oddHBand="0" w:evenHBand="0" w:firstRowFirstColumn="0" w:firstRowLastColumn="0" w:lastRowFirstColumn="0" w:lastRowLastColumn="0"/>
            <w:tcW w:w="3020" w:type="dxa"/>
          </w:tcPr>
          <w:p w14:paraId="054F4356" w14:textId="77777777" w:rsidR="00613DEC" w:rsidRDefault="00613DEC" w:rsidP="00404446">
            <w:pPr>
              <w:spacing w:line="360" w:lineRule="auto"/>
            </w:pPr>
          </w:p>
        </w:tc>
        <w:tc>
          <w:tcPr>
            <w:tcW w:w="3021" w:type="dxa"/>
          </w:tcPr>
          <w:p w14:paraId="4CD6EE04" w14:textId="77777777" w:rsidR="00613DEC" w:rsidRDefault="00613DEC" w:rsidP="00404446">
            <w:pPr>
              <w:spacing w:line="360" w:lineRule="auto"/>
              <w:cnfStyle w:val="000000000000" w:firstRow="0" w:lastRow="0" w:firstColumn="0" w:lastColumn="0" w:oddVBand="0" w:evenVBand="0" w:oddHBand="0" w:evenHBand="0" w:firstRowFirstColumn="0" w:firstRowLastColumn="0" w:lastRowFirstColumn="0" w:lastRowLastColumn="0"/>
            </w:pPr>
          </w:p>
        </w:tc>
        <w:tc>
          <w:tcPr>
            <w:tcW w:w="3021" w:type="dxa"/>
          </w:tcPr>
          <w:p w14:paraId="6C75FCFF" w14:textId="77777777" w:rsidR="00613DEC" w:rsidRDefault="00613DEC" w:rsidP="00404446">
            <w:pPr>
              <w:spacing w:line="360" w:lineRule="auto"/>
              <w:cnfStyle w:val="000000000000" w:firstRow="0" w:lastRow="0" w:firstColumn="0" w:lastColumn="0" w:oddVBand="0" w:evenVBand="0" w:oddHBand="0" w:evenHBand="0" w:firstRowFirstColumn="0" w:firstRowLastColumn="0" w:lastRowFirstColumn="0" w:lastRowLastColumn="0"/>
            </w:pPr>
          </w:p>
        </w:tc>
      </w:tr>
      <w:tr w:rsidR="00613DEC" w14:paraId="53A19994" w14:textId="77777777" w:rsidTr="00613DEC">
        <w:tc>
          <w:tcPr>
            <w:cnfStyle w:val="001000000000" w:firstRow="0" w:lastRow="0" w:firstColumn="1" w:lastColumn="0" w:oddVBand="0" w:evenVBand="0" w:oddHBand="0" w:evenHBand="0" w:firstRowFirstColumn="0" w:firstRowLastColumn="0" w:lastRowFirstColumn="0" w:lastRowLastColumn="0"/>
            <w:tcW w:w="3020" w:type="dxa"/>
          </w:tcPr>
          <w:p w14:paraId="5E2D1009" w14:textId="77777777" w:rsidR="00613DEC" w:rsidRDefault="00613DEC" w:rsidP="00404446">
            <w:pPr>
              <w:spacing w:line="360" w:lineRule="auto"/>
            </w:pPr>
          </w:p>
        </w:tc>
        <w:tc>
          <w:tcPr>
            <w:tcW w:w="3021" w:type="dxa"/>
          </w:tcPr>
          <w:p w14:paraId="01CD0091" w14:textId="77777777" w:rsidR="00613DEC" w:rsidRDefault="00613DEC" w:rsidP="00404446">
            <w:pPr>
              <w:spacing w:line="360" w:lineRule="auto"/>
              <w:cnfStyle w:val="000000000000" w:firstRow="0" w:lastRow="0" w:firstColumn="0" w:lastColumn="0" w:oddVBand="0" w:evenVBand="0" w:oddHBand="0" w:evenHBand="0" w:firstRowFirstColumn="0" w:firstRowLastColumn="0" w:lastRowFirstColumn="0" w:lastRowLastColumn="0"/>
            </w:pPr>
          </w:p>
        </w:tc>
        <w:tc>
          <w:tcPr>
            <w:tcW w:w="3021" w:type="dxa"/>
          </w:tcPr>
          <w:p w14:paraId="309B5F3E" w14:textId="77777777" w:rsidR="00613DEC" w:rsidRDefault="00613DEC" w:rsidP="00404446">
            <w:pPr>
              <w:spacing w:line="360" w:lineRule="auto"/>
              <w:cnfStyle w:val="000000000000" w:firstRow="0" w:lastRow="0" w:firstColumn="0" w:lastColumn="0" w:oddVBand="0" w:evenVBand="0" w:oddHBand="0" w:evenHBand="0" w:firstRowFirstColumn="0" w:firstRowLastColumn="0" w:lastRowFirstColumn="0" w:lastRowLastColumn="0"/>
            </w:pPr>
          </w:p>
        </w:tc>
      </w:tr>
      <w:tr w:rsidR="00613DEC" w14:paraId="2F867441" w14:textId="77777777" w:rsidTr="00613DEC">
        <w:tc>
          <w:tcPr>
            <w:cnfStyle w:val="001000000000" w:firstRow="0" w:lastRow="0" w:firstColumn="1" w:lastColumn="0" w:oddVBand="0" w:evenVBand="0" w:oddHBand="0" w:evenHBand="0" w:firstRowFirstColumn="0" w:firstRowLastColumn="0" w:lastRowFirstColumn="0" w:lastRowLastColumn="0"/>
            <w:tcW w:w="3020" w:type="dxa"/>
          </w:tcPr>
          <w:p w14:paraId="74ADBEFA" w14:textId="77777777" w:rsidR="00613DEC" w:rsidRDefault="00613DEC" w:rsidP="00404446">
            <w:pPr>
              <w:spacing w:line="360" w:lineRule="auto"/>
            </w:pPr>
          </w:p>
        </w:tc>
        <w:tc>
          <w:tcPr>
            <w:tcW w:w="3021" w:type="dxa"/>
          </w:tcPr>
          <w:p w14:paraId="488461C0" w14:textId="77777777" w:rsidR="00613DEC" w:rsidRDefault="00613DEC" w:rsidP="00404446">
            <w:pPr>
              <w:spacing w:line="360" w:lineRule="auto"/>
              <w:cnfStyle w:val="000000000000" w:firstRow="0" w:lastRow="0" w:firstColumn="0" w:lastColumn="0" w:oddVBand="0" w:evenVBand="0" w:oddHBand="0" w:evenHBand="0" w:firstRowFirstColumn="0" w:firstRowLastColumn="0" w:lastRowFirstColumn="0" w:lastRowLastColumn="0"/>
            </w:pPr>
          </w:p>
        </w:tc>
        <w:tc>
          <w:tcPr>
            <w:tcW w:w="3021" w:type="dxa"/>
          </w:tcPr>
          <w:p w14:paraId="19A6D001" w14:textId="77777777" w:rsidR="00613DEC" w:rsidRDefault="00613DEC" w:rsidP="00404446">
            <w:pPr>
              <w:spacing w:line="360" w:lineRule="auto"/>
              <w:cnfStyle w:val="000000000000" w:firstRow="0" w:lastRow="0" w:firstColumn="0" w:lastColumn="0" w:oddVBand="0" w:evenVBand="0" w:oddHBand="0" w:evenHBand="0" w:firstRowFirstColumn="0" w:firstRowLastColumn="0" w:lastRowFirstColumn="0" w:lastRowLastColumn="0"/>
            </w:pPr>
          </w:p>
        </w:tc>
      </w:tr>
      <w:tr w:rsidR="00613DEC" w14:paraId="59EF698E" w14:textId="77777777" w:rsidTr="00613DEC">
        <w:tc>
          <w:tcPr>
            <w:cnfStyle w:val="001000000000" w:firstRow="0" w:lastRow="0" w:firstColumn="1" w:lastColumn="0" w:oddVBand="0" w:evenVBand="0" w:oddHBand="0" w:evenHBand="0" w:firstRowFirstColumn="0" w:firstRowLastColumn="0" w:lastRowFirstColumn="0" w:lastRowLastColumn="0"/>
            <w:tcW w:w="3020" w:type="dxa"/>
          </w:tcPr>
          <w:p w14:paraId="695B2897" w14:textId="77777777" w:rsidR="00613DEC" w:rsidRDefault="00613DEC" w:rsidP="00404446">
            <w:pPr>
              <w:spacing w:line="360" w:lineRule="auto"/>
            </w:pPr>
          </w:p>
        </w:tc>
        <w:tc>
          <w:tcPr>
            <w:tcW w:w="3021" w:type="dxa"/>
          </w:tcPr>
          <w:p w14:paraId="693108E9" w14:textId="77777777" w:rsidR="00613DEC" w:rsidRDefault="00613DEC" w:rsidP="00404446">
            <w:pPr>
              <w:spacing w:line="360" w:lineRule="auto"/>
              <w:cnfStyle w:val="000000000000" w:firstRow="0" w:lastRow="0" w:firstColumn="0" w:lastColumn="0" w:oddVBand="0" w:evenVBand="0" w:oddHBand="0" w:evenHBand="0" w:firstRowFirstColumn="0" w:firstRowLastColumn="0" w:lastRowFirstColumn="0" w:lastRowLastColumn="0"/>
            </w:pPr>
          </w:p>
        </w:tc>
        <w:tc>
          <w:tcPr>
            <w:tcW w:w="3021" w:type="dxa"/>
          </w:tcPr>
          <w:p w14:paraId="192FCD9B" w14:textId="77777777" w:rsidR="00613DEC" w:rsidRDefault="00613DEC" w:rsidP="00404446">
            <w:pPr>
              <w:spacing w:line="360" w:lineRule="auto"/>
              <w:cnfStyle w:val="000000000000" w:firstRow="0" w:lastRow="0" w:firstColumn="0" w:lastColumn="0" w:oddVBand="0" w:evenVBand="0" w:oddHBand="0" w:evenHBand="0" w:firstRowFirstColumn="0" w:firstRowLastColumn="0" w:lastRowFirstColumn="0" w:lastRowLastColumn="0"/>
            </w:pPr>
          </w:p>
        </w:tc>
      </w:tr>
      <w:tr w:rsidR="00613DEC" w14:paraId="0A0FA10D" w14:textId="77777777" w:rsidTr="00613DEC">
        <w:tc>
          <w:tcPr>
            <w:cnfStyle w:val="001000000000" w:firstRow="0" w:lastRow="0" w:firstColumn="1" w:lastColumn="0" w:oddVBand="0" w:evenVBand="0" w:oddHBand="0" w:evenHBand="0" w:firstRowFirstColumn="0" w:firstRowLastColumn="0" w:lastRowFirstColumn="0" w:lastRowLastColumn="0"/>
            <w:tcW w:w="3020" w:type="dxa"/>
          </w:tcPr>
          <w:p w14:paraId="6A013872" w14:textId="77777777" w:rsidR="00613DEC" w:rsidRDefault="00613DEC" w:rsidP="00404446">
            <w:pPr>
              <w:spacing w:line="360" w:lineRule="auto"/>
            </w:pPr>
          </w:p>
        </w:tc>
        <w:tc>
          <w:tcPr>
            <w:tcW w:w="3021" w:type="dxa"/>
          </w:tcPr>
          <w:p w14:paraId="4BDF64A0" w14:textId="77777777" w:rsidR="00613DEC" w:rsidRDefault="00613DEC" w:rsidP="00404446">
            <w:pPr>
              <w:spacing w:line="360" w:lineRule="auto"/>
              <w:cnfStyle w:val="000000000000" w:firstRow="0" w:lastRow="0" w:firstColumn="0" w:lastColumn="0" w:oddVBand="0" w:evenVBand="0" w:oddHBand="0" w:evenHBand="0" w:firstRowFirstColumn="0" w:firstRowLastColumn="0" w:lastRowFirstColumn="0" w:lastRowLastColumn="0"/>
            </w:pPr>
          </w:p>
        </w:tc>
        <w:tc>
          <w:tcPr>
            <w:tcW w:w="3021" w:type="dxa"/>
          </w:tcPr>
          <w:p w14:paraId="54242797" w14:textId="77777777" w:rsidR="00613DEC" w:rsidRDefault="00613DEC" w:rsidP="00404446">
            <w:pPr>
              <w:spacing w:line="360" w:lineRule="auto"/>
              <w:cnfStyle w:val="000000000000" w:firstRow="0" w:lastRow="0" w:firstColumn="0" w:lastColumn="0" w:oddVBand="0" w:evenVBand="0" w:oddHBand="0" w:evenHBand="0" w:firstRowFirstColumn="0" w:firstRowLastColumn="0" w:lastRowFirstColumn="0" w:lastRowLastColumn="0"/>
            </w:pPr>
          </w:p>
        </w:tc>
      </w:tr>
      <w:tr w:rsidR="00613DEC" w14:paraId="2E8ED1DA" w14:textId="77777777" w:rsidTr="00613DEC">
        <w:tc>
          <w:tcPr>
            <w:cnfStyle w:val="001000000000" w:firstRow="0" w:lastRow="0" w:firstColumn="1" w:lastColumn="0" w:oddVBand="0" w:evenVBand="0" w:oddHBand="0" w:evenHBand="0" w:firstRowFirstColumn="0" w:firstRowLastColumn="0" w:lastRowFirstColumn="0" w:lastRowLastColumn="0"/>
            <w:tcW w:w="3020" w:type="dxa"/>
          </w:tcPr>
          <w:p w14:paraId="47110A24" w14:textId="77777777" w:rsidR="00613DEC" w:rsidRDefault="00613DEC" w:rsidP="00404446">
            <w:pPr>
              <w:spacing w:line="360" w:lineRule="auto"/>
            </w:pPr>
          </w:p>
        </w:tc>
        <w:tc>
          <w:tcPr>
            <w:tcW w:w="3021" w:type="dxa"/>
          </w:tcPr>
          <w:p w14:paraId="73BEDE97" w14:textId="77777777" w:rsidR="00613DEC" w:rsidRDefault="00613DEC" w:rsidP="00404446">
            <w:pPr>
              <w:spacing w:line="360" w:lineRule="auto"/>
              <w:cnfStyle w:val="000000000000" w:firstRow="0" w:lastRow="0" w:firstColumn="0" w:lastColumn="0" w:oddVBand="0" w:evenVBand="0" w:oddHBand="0" w:evenHBand="0" w:firstRowFirstColumn="0" w:firstRowLastColumn="0" w:lastRowFirstColumn="0" w:lastRowLastColumn="0"/>
            </w:pPr>
          </w:p>
        </w:tc>
        <w:tc>
          <w:tcPr>
            <w:tcW w:w="3021" w:type="dxa"/>
          </w:tcPr>
          <w:p w14:paraId="7C6E4D0C" w14:textId="77777777" w:rsidR="00613DEC" w:rsidRDefault="00613DEC" w:rsidP="00404446">
            <w:pPr>
              <w:spacing w:line="360" w:lineRule="auto"/>
              <w:cnfStyle w:val="000000000000" w:firstRow="0" w:lastRow="0" w:firstColumn="0" w:lastColumn="0" w:oddVBand="0" w:evenVBand="0" w:oddHBand="0" w:evenHBand="0" w:firstRowFirstColumn="0" w:firstRowLastColumn="0" w:lastRowFirstColumn="0" w:lastRowLastColumn="0"/>
            </w:pPr>
          </w:p>
        </w:tc>
      </w:tr>
      <w:tr w:rsidR="00613DEC" w14:paraId="23BD59C4" w14:textId="77777777" w:rsidTr="00613DEC">
        <w:tc>
          <w:tcPr>
            <w:cnfStyle w:val="001000000000" w:firstRow="0" w:lastRow="0" w:firstColumn="1" w:lastColumn="0" w:oddVBand="0" w:evenVBand="0" w:oddHBand="0" w:evenHBand="0" w:firstRowFirstColumn="0" w:firstRowLastColumn="0" w:lastRowFirstColumn="0" w:lastRowLastColumn="0"/>
            <w:tcW w:w="3020" w:type="dxa"/>
          </w:tcPr>
          <w:p w14:paraId="50B6D1FA" w14:textId="77777777" w:rsidR="00613DEC" w:rsidRDefault="00613DEC" w:rsidP="00404446">
            <w:pPr>
              <w:spacing w:line="360" w:lineRule="auto"/>
            </w:pPr>
          </w:p>
        </w:tc>
        <w:tc>
          <w:tcPr>
            <w:tcW w:w="3021" w:type="dxa"/>
          </w:tcPr>
          <w:p w14:paraId="10A24F58" w14:textId="77777777" w:rsidR="00613DEC" w:rsidRDefault="00613DEC" w:rsidP="00404446">
            <w:pPr>
              <w:spacing w:line="360" w:lineRule="auto"/>
              <w:cnfStyle w:val="000000000000" w:firstRow="0" w:lastRow="0" w:firstColumn="0" w:lastColumn="0" w:oddVBand="0" w:evenVBand="0" w:oddHBand="0" w:evenHBand="0" w:firstRowFirstColumn="0" w:firstRowLastColumn="0" w:lastRowFirstColumn="0" w:lastRowLastColumn="0"/>
            </w:pPr>
          </w:p>
        </w:tc>
        <w:tc>
          <w:tcPr>
            <w:tcW w:w="3021" w:type="dxa"/>
          </w:tcPr>
          <w:p w14:paraId="3DCAAF8C" w14:textId="77777777" w:rsidR="00613DEC" w:rsidRDefault="00613DEC" w:rsidP="00404446">
            <w:pPr>
              <w:spacing w:line="360" w:lineRule="auto"/>
              <w:cnfStyle w:val="000000000000" w:firstRow="0" w:lastRow="0" w:firstColumn="0" w:lastColumn="0" w:oddVBand="0" w:evenVBand="0" w:oddHBand="0" w:evenHBand="0" w:firstRowFirstColumn="0" w:firstRowLastColumn="0" w:lastRowFirstColumn="0" w:lastRowLastColumn="0"/>
            </w:pPr>
          </w:p>
        </w:tc>
      </w:tr>
      <w:tr w:rsidR="00613DEC" w14:paraId="2B7552B1" w14:textId="77777777" w:rsidTr="00613DEC">
        <w:tc>
          <w:tcPr>
            <w:cnfStyle w:val="001000000000" w:firstRow="0" w:lastRow="0" w:firstColumn="1" w:lastColumn="0" w:oddVBand="0" w:evenVBand="0" w:oddHBand="0" w:evenHBand="0" w:firstRowFirstColumn="0" w:firstRowLastColumn="0" w:lastRowFirstColumn="0" w:lastRowLastColumn="0"/>
            <w:tcW w:w="3020" w:type="dxa"/>
          </w:tcPr>
          <w:p w14:paraId="49B2825A" w14:textId="77777777" w:rsidR="00613DEC" w:rsidRDefault="00613DEC" w:rsidP="00404446">
            <w:pPr>
              <w:spacing w:line="360" w:lineRule="auto"/>
            </w:pPr>
          </w:p>
        </w:tc>
        <w:tc>
          <w:tcPr>
            <w:tcW w:w="3021" w:type="dxa"/>
          </w:tcPr>
          <w:p w14:paraId="603F8CF0" w14:textId="77777777" w:rsidR="00613DEC" w:rsidRDefault="00613DEC" w:rsidP="00404446">
            <w:pPr>
              <w:spacing w:line="360" w:lineRule="auto"/>
              <w:cnfStyle w:val="000000000000" w:firstRow="0" w:lastRow="0" w:firstColumn="0" w:lastColumn="0" w:oddVBand="0" w:evenVBand="0" w:oddHBand="0" w:evenHBand="0" w:firstRowFirstColumn="0" w:firstRowLastColumn="0" w:lastRowFirstColumn="0" w:lastRowLastColumn="0"/>
            </w:pPr>
          </w:p>
        </w:tc>
        <w:tc>
          <w:tcPr>
            <w:tcW w:w="3021" w:type="dxa"/>
          </w:tcPr>
          <w:p w14:paraId="010EAFA7" w14:textId="77777777" w:rsidR="00613DEC" w:rsidRDefault="00613DEC" w:rsidP="00404446">
            <w:pPr>
              <w:spacing w:line="360" w:lineRule="auto"/>
              <w:cnfStyle w:val="000000000000" w:firstRow="0" w:lastRow="0" w:firstColumn="0" w:lastColumn="0" w:oddVBand="0" w:evenVBand="0" w:oddHBand="0" w:evenHBand="0" w:firstRowFirstColumn="0" w:firstRowLastColumn="0" w:lastRowFirstColumn="0" w:lastRowLastColumn="0"/>
            </w:pPr>
          </w:p>
        </w:tc>
      </w:tr>
      <w:tr w:rsidR="00613DEC" w14:paraId="3C0772A6" w14:textId="77777777" w:rsidTr="00613DEC">
        <w:tc>
          <w:tcPr>
            <w:cnfStyle w:val="001000000000" w:firstRow="0" w:lastRow="0" w:firstColumn="1" w:lastColumn="0" w:oddVBand="0" w:evenVBand="0" w:oddHBand="0" w:evenHBand="0" w:firstRowFirstColumn="0" w:firstRowLastColumn="0" w:lastRowFirstColumn="0" w:lastRowLastColumn="0"/>
            <w:tcW w:w="3020" w:type="dxa"/>
          </w:tcPr>
          <w:p w14:paraId="05FA5C5E" w14:textId="77777777" w:rsidR="00613DEC" w:rsidRDefault="00613DEC" w:rsidP="00404446">
            <w:pPr>
              <w:spacing w:line="360" w:lineRule="auto"/>
            </w:pPr>
          </w:p>
        </w:tc>
        <w:tc>
          <w:tcPr>
            <w:tcW w:w="3021" w:type="dxa"/>
          </w:tcPr>
          <w:p w14:paraId="70B62F67" w14:textId="77777777" w:rsidR="00613DEC" w:rsidRDefault="00613DEC" w:rsidP="00404446">
            <w:pPr>
              <w:spacing w:line="360" w:lineRule="auto"/>
              <w:cnfStyle w:val="000000000000" w:firstRow="0" w:lastRow="0" w:firstColumn="0" w:lastColumn="0" w:oddVBand="0" w:evenVBand="0" w:oddHBand="0" w:evenHBand="0" w:firstRowFirstColumn="0" w:firstRowLastColumn="0" w:lastRowFirstColumn="0" w:lastRowLastColumn="0"/>
            </w:pPr>
          </w:p>
        </w:tc>
        <w:tc>
          <w:tcPr>
            <w:tcW w:w="3021" w:type="dxa"/>
          </w:tcPr>
          <w:p w14:paraId="18457789" w14:textId="77777777" w:rsidR="00613DEC" w:rsidRDefault="00613DEC" w:rsidP="00404446">
            <w:pPr>
              <w:spacing w:line="360" w:lineRule="auto"/>
              <w:cnfStyle w:val="000000000000" w:firstRow="0" w:lastRow="0" w:firstColumn="0" w:lastColumn="0" w:oddVBand="0" w:evenVBand="0" w:oddHBand="0" w:evenHBand="0" w:firstRowFirstColumn="0" w:firstRowLastColumn="0" w:lastRowFirstColumn="0" w:lastRowLastColumn="0"/>
            </w:pPr>
          </w:p>
        </w:tc>
      </w:tr>
      <w:tr w:rsidR="00613DEC" w14:paraId="3799E544" w14:textId="77777777" w:rsidTr="00613DEC">
        <w:tc>
          <w:tcPr>
            <w:cnfStyle w:val="001000000000" w:firstRow="0" w:lastRow="0" w:firstColumn="1" w:lastColumn="0" w:oddVBand="0" w:evenVBand="0" w:oddHBand="0" w:evenHBand="0" w:firstRowFirstColumn="0" w:firstRowLastColumn="0" w:lastRowFirstColumn="0" w:lastRowLastColumn="0"/>
            <w:tcW w:w="3020" w:type="dxa"/>
          </w:tcPr>
          <w:p w14:paraId="3436CF6C" w14:textId="77777777" w:rsidR="00613DEC" w:rsidRDefault="00613DEC" w:rsidP="00404446">
            <w:pPr>
              <w:spacing w:line="360" w:lineRule="auto"/>
            </w:pPr>
          </w:p>
        </w:tc>
        <w:tc>
          <w:tcPr>
            <w:tcW w:w="3021" w:type="dxa"/>
          </w:tcPr>
          <w:p w14:paraId="35C025D2" w14:textId="77777777" w:rsidR="00613DEC" w:rsidRDefault="00613DEC" w:rsidP="00404446">
            <w:pPr>
              <w:spacing w:line="360" w:lineRule="auto"/>
              <w:cnfStyle w:val="000000000000" w:firstRow="0" w:lastRow="0" w:firstColumn="0" w:lastColumn="0" w:oddVBand="0" w:evenVBand="0" w:oddHBand="0" w:evenHBand="0" w:firstRowFirstColumn="0" w:firstRowLastColumn="0" w:lastRowFirstColumn="0" w:lastRowLastColumn="0"/>
            </w:pPr>
          </w:p>
        </w:tc>
        <w:tc>
          <w:tcPr>
            <w:tcW w:w="3021" w:type="dxa"/>
          </w:tcPr>
          <w:p w14:paraId="2777BCFC" w14:textId="77777777" w:rsidR="00613DEC" w:rsidRDefault="00613DEC" w:rsidP="00404446">
            <w:pPr>
              <w:spacing w:line="360" w:lineRule="auto"/>
              <w:cnfStyle w:val="000000000000" w:firstRow="0" w:lastRow="0" w:firstColumn="0" w:lastColumn="0" w:oddVBand="0" w:evenVBand="0" w:oddHBand="0" w:evenHBand="0" w:firstRowFirstColumn="0" w:firstRowLastColumn="0" w:lastRowFirstColumn="0" w:lastRowLastColumn="0"/>
            </w:pPr>
          </w:p>
        </w:tc>
      </w:tr>
      <w:tr w:rsidR="00613DEC" w14:paraId="464A72DA" w14:textId="77777777" w:rsidTr="00613DEC">
        <w:tc>
          <w:tcPr>
            <w:cnfStyle w:val="001000000000" w:firstRow="0" w:lastRow="0" w:firstColumn="1" w:lastColumn="0" w:oddVBand="0" w:evenVBand="0" w:oddHBand="0" w:evenHBand="0" w:firstRowFirstColumn="0" w:firstRowLastColumn="0" w:lastRowFirstColumn="0" w:lastRowLastColumn="0"/>
            <w:tcW w:w="3020" w:type="dxa"/>
          </w:tcPr>
          <w:p w14:paraId="2B34684E" w14:textId="77777777" w:rsidR="00613DEC" w:rsidRDefault="00613DEC" w:rsidP="00404446">
            <w:pPr>
              <w:spacing w:line="360" w:lineRule="auto"/>
            </w:pPr>
          </w:p>
        </w:tc>
        <w:tc>
          <w:tcPr>
            <w:tcW w:w="3021" w:type="dxa"/>
          </w:tcPr>
          <w:p w14:paraId="149239C0" w14:textId="77777777" w:rsidR="00613DEC" w:rsidRDefault="00613DEC" w:rsidP="00404446">
            <w:pPr>
              <w:spacing w:line="360" w:lineRule="auto"/>
              <w:cnfStyle w:val="000000000000" w:firstRow="0" w:lastRow="0" w:firstColumn="0" w:lastColumn="0" w:oddVBand="0" w:evenVBand="0" w:oddHBand="0" w:evenHBand="0" w:firstRowFirstColumn="0" w:firstRowLastColumn="0" w:lastRowFirstColumn="0" w:lastRowLastColumn="0"/>
            </w:pPr>
          </w:p>
        </w:tc>
        <w:tc>
          <w:tcPr>
            <w:tcW w:w="3021" w:type="dxa"/>
          </w:tcPr>
          <w:p w14:paraId="48BE442E" w14:textId="77777777" w:rsidR="00613DEC" w:rsidRDefault="00613DEC" w:rsidP="00404446">
            <w:pPr>
              <w:spacing w:line="360" w:lineRule="auto"/>
              <w:cnfStyle w:val="000000000000" w:firstRow="0" w:lastRow="0" w:firstColumn="0" w:lastColumn="0" w:oddVBand="0" w:evenVBand="0" w:oddHBand="0" w:evenHBand="0" w:firstRowFirstColumn="0" w:firstRowLastColumn="0" w:lastRowFirstColumn="0" w:lastRowLastColumn="0"/>
            </w:pPr>
          </w:p>
        </w:tc>
      </w:tr>
      <w:tr w:rsidR="00613DEC" w14:paraId="0D6A338F" w14:textId="77777777" w:rsidTr="00613DEC">
        <w:tc>
          <w:tcPr>
            <w:cnfStyle w:val="001000000000" w:firstRow="0" w:lastRow="0" w:firstColumn="1" w:lastColumn="0" w:oddVBand="0" w:evenVBand="0" w:oddHBand="0" w:evenHBand="0" w:firstRowFirstColumn="0" w:firstRowLastColumn="0" w:lastRowFirstColumn="0" w:lastRowLastColumn="0"/>
            <w:tcW w:w="3020" w:type="dxa"/>
          </w:tcPr>
          <w:p w14:paraId="61D5EC49" w14:textId="77777777" w:rsidR="00613DEC" w:rsidRDefault="00613DEC" w:rsidP="00404446">
            <w:pPr>
              <w:spacing w:line="360" w:lineRule="auto"/>
            </w:pPr>
          </w:p>
        </w:tc>
        <w:tc>
          <w:tcPr>
            <w:tcW w:w="3021" w:type="dxa"/>
          </w:tcPr>
          <w:p w14:paraId="66D6993D" w14:textId="77777777" w:rsidR="00613DEC" w:rsidRDefault="00613DEC" w:rsidP="00404446">
            <w:pPr>
              <w:spacing w:line="360" w:lineRule="auto"/>
              <w:cnfStyle w:val="000000000000" w:firstRow="0" w:lastRow="0" w:firstColumn="0" w:lastColumn="0" w:oddVBand="0" w:evenVBand="0" w:oddHBand="0" w:evenHBand="0" w:firstRowFirstColumn="0" w:firstRowLastColumn="0" w:lastRowFirstColumn="0" w:lastRowLastColumn="0"/>
            </w:pPr>
          </w:p>
        </w:tc>
        <w:tc>
          <w:tcPr>
            <w:tcW w:w="3021" w:type="dxa"/>
          </w:tcPr>
          <w:p w14:paraId="51C1A881" w14:textId="77777777" w:rsidR="00613DEC" w:rsidRDefault="00613DEC" w:rsidP="00404446">
            <w:pPr>
              <w:spacing w:line="360" w:lineRule="auto"/>
              <w:cnfStyle w:val="000000000000" w:firstRow="0" w:lastRow="0" w:firstColumn="0" w:lastColumn="0" w:oddVBand="0" w:evenVBand="0" w:oddHBand="0" w:evenHBand="0" w:firstRowFirstColumn="0" w:firstRowLastColumn="0" w:lastRowFirstColumn="0" w:lastRowLastColumn="0"/>
            </w:pPr>
          </w:p>
        </w:tc>
      </w:tr>
      <w:tr w:rsidR="00613DEC" w14:paraId="17F5D767" w14:textId="77777777" w:rsidTr="00613DEC">
        <w:tc>
          <w:tcPr>
            <w:cnfStyle w:val="001000000000" w:firstRow="0" w:lastRow="0" w:firstColumn="1" w:lastColumn="0" w:oddVBand="0" w:evenVBand="0" w:oddHBand="0" w:evenHBand="0" w:firstRowFirstColumn="0" w:firstRowLastColumn="0" w:lastRowFirstColumn="0" w:lastRowLastColumn="0"/>
            <w:tcW w:w="3020" w:type="dxa"/>
          </w:tcPr>
          <w:p w14:paraId="4A2A0E27" w14:textId="77777777" w:rsidR="00613DEC" w:rsidRDefault="00613DEC" w:rsidP="00404446">
            <w:pPr>
              <w:spacing w:line="360" w:lineRule="auto"/>
            </w:pPr>
          </w:p>
        </w:tc>
        <w:tc>
          <w:tcPr>
            <w:tcW w:w="3021" w:type="dxa"/>
          </w:tcPr>
          <w:p w14:paraId="4A6DCF93" w14:textId="77777777" w:rsidR="00613DEC" w:rsidRDefault="00613DEC" w:rsidP="00404446">
            <w:pPr>
              <w:spacing w:line="360" w:lineRule="auto"/>
              <w:cnfStyle w:val="000000000000" w:firstRow="0" w:lastRow="0" w:firstColumn="0" w:lastColumn="0" w:oddVBand="0" w:evenVBand="0" w:oddHBand="0" w:evenHBand="0" w:firstRowFirstColumn="0" w:firstRowLastColumn="0" w:lastRowFirstColumn="0" w:lastRowLastColumn="0"/>
            </w:pPr>
          </w:p>
        </w:tc>
        <w:tc>
          <w:tcPr>
            <w:tcW w:w="3021" w:type="dxa"/>
          </w:tcPr>
          <w:p w14:paraId="71C11955" w14:textId="77777777" w:rsidR="00613DEC" w:rsidRDefault="00613DEC" w:rsidP="00404446">
            <w:pPr>
              <w:spacing w:line="360" w:lineRule="auto"/>
              <w:cnfStyle w:val="000000000000" w:firstRow="0" w:lastRow="0" w:firstColumn="0" w:lastColumn="0" w:oddVBand="0" w:evenVBand="0" w:oddHBand="0" w:evenHBand="0" w:firstRowFirstColumn="0" w:firstRowLastColumn="0" w:lastRowFirstColumn="0" w:lastRowLastColumn="0"/>
            </w:pPr>
          </w:p>
        </w:tc>
      </w:tr>
      <w:tr w:rsidR="00613DEC" w14:paraId="5BF159FA" w14:textId="77777777" w:rsidTr="00613DEC">
        <w:tc>
          <w:tcPr>
            <w:cnfStyle w:val="001000000000" w:firstRow="0" w:lastRow="0" w:firstColumn="1" w:lastColumn="0" w:oddVBand="0" w:evenVBand="0" w:oddHBand="0" w:evenHBand="0" w:firstRowFirstColumn="0" w:firstRowLastColumn="0" w:lastRowFirstColumn="0" w:lastRowLastColumn="0"/>
            <w:tcW w:w="3020" w:type="dxa"/>
          </w:tcPr>
          <w:p w14:paraId="39DFA073" w14:textId="77777777" w:rsidR="00613DEC" w:rsidRDefault="00613DEC" w:rsidP="00404446">
            <w:pPr>
              <w:spacing w:line="360" w:lineRule="auto"/>
            </w:pPr>
          </w:p>
        </w:tc>
        <w:tc>
          <w:tcPr>
            <w:tcW w:w="3021" w:type="dxa"/>
          </w:tcPr>
          <w:p w14:paraId="531B1B8A" w14:textId="77777777" w:rsidR="00613DEC" w:rsidRDefault="00613DEC" w:rsidP="00404446">
            <w:pPr>
              <w:spacing w:line="360" w:lineRule="auto"/>
              <w:cnfStyle w:val="000000000000" w:firstRow="0" w:lastRow="0" w:firstColumn="0" w:lastColumn="0" w:oddVBand="0" w:evenVBand="0" w:oddHBand="0" w:evenHBand="0" w:firstRowFirstColumn="0" w:firstRowLastColumn="0" w:lastRowFirstColumn="0" w:lastRowLastColumn="0"/>
            </w:pPr>
          </w:p>
        </w:tc>
        <w:tc>
          <w:tcPr>
            <w:tcW w:w="3021" w:type="dxa"/>
          </w:tcPr>
          <w:p w14:paraId="51FC6D13" w14:textId="77777777" w:rsidR="00613DEC" w:rsidRDefault="00613DEC" w:rsidP="00404446">
            <w:pPr>
              <w:spacing w:line="360" w:lineRule="auto"/>
              <w:cnfStyle w:val="000000000000" w:firstRow="0" w:lastRow="0" w:firstColumn="0" w:lastColumn="0" w:oddVBand="0" w:evenVBand="0" w:oddHBand="0" w:evenHBand="0" w:firstRowFirstColumn="0" w:firstRowLastColumn="0" w:lastRowFirstColumn="0" w:lastRowLastColumn="0"/>
            </w:pPr>
          </w:p>
        </w:tc>
      </w:tr>
      <w:tr w:rsidR="00613DEC" w14:paraId="4C03C746" w14:textId="77777777" w:rsidTr="00613DEC">
        <w:tc>
          <w:tcPr>
            <w:cnfStyle w:val="001000000000" w:firstRow="0" w:lastRow="0" w:firstColumn="1" w:lastColumn="0" w:oddVBand="0" w:evenVBand="0" w:oddHBand="0" w:evenHBand="0" w:firstRowFirstColumn="0" w:firstRowLastColumn="0" w:lastRowFirstColumn="0" w:lastRowLastColumn="0"/>
            <w:tcW w:w="3020" w:type="dxa"/>
          </w:tcPr>
          <w:p w14:paraId="57EC6EEC" w14:textId="77777777" w:rsidR="00613DEC" w:rsidRDefault="00613DEC" w:rsidP="00404446">
            <w:pPr>
              <w:spacing w:line="360" w:lineRule="auto"/>
            </w:pPr>
          </w:p>
        </w:tc>
        <w:tc>
          <w:tcPr>
            <w:tcW w:w="3021" w:type="dxa"/>
          </w:tcPr>
          <w:p w14:paraId="24684434" w14:textId="77777777" w:rsidR="00613DEC" w:rsidRDefault="00613DEC" w:rsidP="00404446">
            <w:pPr>
              <w:spacing w:line="360" w:lineRule="auto"/>
              <w:cnfStyle w:val="000000000000" w:firstRow="0" w:lastRow="0" w:firstColumn="0" w:lastColumn="0" w:oddVBand="0" w:evenVBand="0" w:oddHBand="0" w:evenHBand="0" w:firstRowFirstColumn="0" w:firstRowLastColumn="0" w:lastRowFirstColumn="0" w:lastRowLastColumn="0"/>
            </w:pPr>
          </w:p>
        </w:tc>
        <w:tc>
          <w:tcPr>
            <w:tcW w:w="3021" w:type="dxa"/>
          </w:tcPr>
          <w:p w14:paraId="4F0D4B04" w14:textId="77777777" w:rsidR="00613DEC" w:rsidRDefault="00613DEC" w:rsidP="00404446">
            <w:pPr>
              <w:spacing w:line="360" w:lineRule="auto"/>
              <w:cnfStyle w:val="000000000000" w:firstRow="0" w:lastRow="0" w:firstColumn="0" w:lastColumn="0" w:oddVBand="0" w:evenVBand="0" w:oddHBand="0" w:evenHBand="0" w:firstRowFirstColumn="0" w:firstRowLastColumn="0" w:lastRowFirstColumn="0" w:lastRowLastColumn="0"/>
            </w:pPr>
          </w:p>
        </w:tc>
      </w:tr>
      <w:tr w:rsidR="00613DEC" w14:paraId="7BE81506" w14:textId="77777777" w:rsidTr="00613DEC">
        <w:tc>
          <w:tcPr>
            <w:cnfStyle w:val="001000000000" w:firstRow="0" w:lastRow="0" w:firstColumn="1" w:lastColumn="0" w:oddVBand="0" w:evenVBand="0" w:oddHBand="0" w:evenHBand="0" w:firstRowFirstColumn="0" w:firstRowLastColumn="0" w:lastRowFirstColumn="0" w:lastRowLastColumn="0"/>
            <w:tcW w:w="3020" w:type="dxa"/>
          </w:tcPr>
          <w:p w14:paraId="62E09A3F" w14:textId="77777777" w:rsidR="00613DEC" w:rsidRDefault="00613DEC" w:rsidP="00404446">
            <w:pPr>
              <w:spacing w:line="360" w:lineRule="auto"/>
            </w:pPr>
          </w:p>
        </w:tc>
        <w:tc>
          <w:tcPr>
            <w:tcW w:w="3021" w:type="dxa"/>
          </w:tcPr>
          <w:p w14:paraId="5D8A463D" w14:textId="77777777" w:rsidR="00613DEC" w:rsidRDefault="00613DEC" w:rsidP="00404446">
            <w:pPr>
              <w:spacing w:line="360" w:lineRule="auto"/>
              <w:cnfStyle w:val="000000000000" w:firstRow="0" w:lastRow="0" w:firstColumn="0" w:lastColumn="0" w:oddVBand="0" w:evenVBand="0" w:oddHBand="0" w:evenHBand="0" w:firstRowFirstColumn="0" w:firstRowLastColumn="0" w:lastRowFirstColumn="0" w:lastRowLastColumn="0"/>
            </w:pPr>
          </w:p>
        </w:tc>
        <w:tc>
          <w:tcPr>
            <w:tcW w:w="3021" w:type="dxa"/>
          </w:tcPr>
          <w:p w14:paraId="1CB58CD2" w14:textId="77777777" w:rsidR="00613DEC" w:rsidRDefault="00613DEC" w:rsidP="00404446">
            <w:pPr>
              <w:spacing w:line="360" w:lineRule="auto"/>
              <w:cnfStyle w:val="000000000000" w:firstRow="0" w:lastRow="0" w:firstColumn="0" w:lastColumn="0" w:oddVBand="0" w:evenVBand="0" w:oddHBand="0" w:evenHBand="0" w:firstRowFirstColumn="0" w:firstRowLastColumn="0" w:lastRowFirstColumn="0" w:lastRowLastColumn="0"/>
            </w:pPr>
          </w:p>
        </w:tc>
      </w:tr>
      <w:tr w:rsidR="00613DEC" w14:paraId="129B1EC8" w14:textId="77777777" w:rsidTr="00613DEC">
        <w:tc>
          <w:tcPr>
            <w:cnfStyle w:val="001000000000" w:firstRow="0" w:lastRow="0" w:firstColumn="1" w:lastColumn="0" w:oddVBand="0" w:evenVBand="0" w:oddHBand="0" w:evenHBand="0" w:firstRowFirstColumn="0" w:firstRowLastColumn="0" w:lastRowFirstColumn="0" w:lastRowLastColumn="0"/>
            <w:tcW w:w="3020" w:type="dxa"/>
          </w:tcPr>
          <w:p w14:paraId="61DDD3EA" w14:textId="77777777" w:rsidR="00613DEC" w:rsidRDefault="00613DEC" w:rsidP="00404446">
            <w:pPr>
              <w:spacing w:line="360" w:lineRule="auto"/>
            </w:pPr>
          </w:p>
        </w:tc>
        <w:tc>
          <w:tcPr>
            <w:tcW w:w="3021" w:type="dxa"/>
          </w:tcPr>
          <w:p w14:paraId="1617A81A" w14:textId="77777777" w:rsidR="00613DEC" w:rsidRDefault="00613DEC" w:rsidP="00404446">
            <w:pPr>
              <w:spacing w:line="360" w:lineRule="auto"/>
              <w:cnfStyle w:val="000000000000" w:firstRow="0" w:lastRow="0" w:firstColumn="0" w:lastColumn="0" w:oddVBand="0" w:evenVBand="0" w:oddHBand="0" w:evenHBand="0" w:firstRowFirstColumn="0" w:firstRowLastColumn="0" w:lastRowFirstColumn="0" w:lastRowLastColumn="0"/>
            </w:pPr>
          </w:p>
        </w:tc>
        <w:tc>
          <w:tcPr>
            <w:tcW w:w="3021" w:type="dxa"/>
          </w:tcPr>
          <w:p w14:paraId="2498BD19" w14:textId="77777777" w:rsidR="00613DEC" w:rsidRDefault="00613DEC" w:rsidP="00404446">
            <w:pPr>
              <w:spacing w:line="360" w:lineRule="auto"/>
              <w:cnfStyle w:val="000000000000" w:firstRow="0" w:lastRow="0" w:firstColumn="0" w:lastColumn="0" w:oddVBand="0" w:evenVBand="0" w:oddHBand="0" w:evenHBand="0" w:firstRowFirstColumn="0" w:firstRowLastColumn="0" w:lastRowFirstColumn="0" w:lastRowLastColumn="0"/>
            </w:pPr>
          </w:p>
        </w:tc>
      </w:tr>
      <w:tr w:rsidR="00404446" w14:paraId="164D49DA" w14:textId="77777777" w:rsidTr="00613DEC">
        <w:tc>
          <w:tcPr>
            <w:cnfStyle w:val="001000000000" w:firstRow="0" w:lastRow="0" w:firstColumn="1" w:lastColumn="0" w:oddVBand="0" w:evenVBand="0" w:oddHBand="0" w:evenHBand="0" w:firstRowFirstColumn="0" w:firstRowLastColumn="0" w:lastRowFirstColumn="0" w:lastRowLastColumn="0"/>
            <w:tcW w:w="3020" w:type="dxa"/>
          </w:tcPr>
          <w:p w14:paraId="6ACAC4FC" w14:textId="77777777" w:rsidR="00404446" w:rsidRDefault="00404446" w:rsidP="00404446">
            <w:pPr>
              <w:spacing w:line="360" w:lineRule="auto"/>
            </w:pPr>
          </w:p>
        </w:tc>
        <w:tc>
          <w:tcPr>
            <w:tcW w:w="3021" w:type="dxa"/>
          </w:tcPr>
          <w:p w14:paraId="7FF3F57F" w14:textId="77777777" w:rsidR="00404446" w:rsidRDefault="00404446" w:rsidP="00404446">
            <w:pPr>
              <w:spacing w:line="360" w:lineRule="auto"/>
              <w:cnfStyle w:val="000000000000" w:firstRow="0" w:lastRow="0" w:firstColumn="0" w:lastColumn="0" w:oddVBand="0" w:evenVBand="0" w:oddHBand="0" w:evenHBand="0" w:firstRowFirstColumn="0" w:firstRowLastColumn="0" w:lastRowFirstColumn="0" w:lastRowLastColumn="0"/>
            </w:pPr>
          </w:p>
        </w:tc>
        <w:tc>
          <w:tcPr>
            <w:tcW w:w="3021" w:type="dxa"/>
          </w:tcPr>
          <w:p w14:paraId="4D1E1660" w14:textId="77777777" w:rsidR="00404446" w:rsidRDefault="00404446" w:rsidP="00404446">
            <w:pPr>
              <w:spacing w:line="360" w:lineRule="auto"/>
              <w:cnfStyle w:val="000000000000" w:firstRow="0" w:lastRow="0" w:firstColumn="0" w:lastColumn="0" w:oddVBand="0" w:evenVBand="0" w:oddHBand="0" w:evenHBand="0" w:firstRowFirstColumn="0" w:firstRowLastColumn="0" w:lastRowFirstColumn="0" w:lastRowLastColumn="0"/>
            </w:pPr>
          </w:p>
        </w:tc>
      </w:tr>
      <w:tr w:rsidR="00404446" w14:paraId="6842E9E2" w14:textId="77777777" w:rsidTr="00613DEC">
        <w:tc>
          <w:tcPr>
            <w:cnfStyle w:val="001000000000" w:firstRow="0" w:lastRow="0" w:firstColumn="1" w:lastColumn="0" w:oddVBand="0" w:evenVBand="0" w:oddHBand="0" w:evenHBand="0" w:firstRowFirstColumn="0" w:firstRowLastColumn="0" w:lastRowFirstColumn="0" w:lastRowLastColumn="0"/>
            <w:tcW w:w="3020" w:type="dxa"/>
          </w:tcPr>
          <w:p w14:paraId="7D4ACFA2" w14:textId="77777777" w:rsidR="00404446" w:rsidRDefault="00404446" w:rsidP="00404446">
            <w:pPr>
              <w:spacing w:line="360" w:lineRule="auto"/>
            </w:pPr>
          </w:p>
        </w:tc>
        <w:tc>
          <w:tcPr>
            <w:tcW w:w="3021" w:type="dxa"/>
          </w:tcPr>
          <w:p w14:paraId="3A0C7F86" w14:textId="77777777" w:rsidR="00404446" w:rsidRDefault="00404446" w:rsidP="00404446">
            <w:pPr>
              <w:spacing w:line="360" w:lineRule="auto"/>
              <w:cnfStyle w:val="000000000000" w:firstRow="0" w:lastRow="0" w:firstColumn="0" w:lastColumn="0" w:oddVBand="0" w:evenVBand="0" w:oddHBand="0" w:evenHBand="0" w:firstRowFirstColumn="0" w:firstRowLastColumn="0" w:lastRowFirstColumn="0" w:lastRowLastColumn="0"/>
            </w:pPr>
          </w:p>
        </w:tc>
        <w:tc>
          <w:tcPr>
            <w:tcW w:w="3021" w:type="dxa"/>
          </w:tcPr>
          <w:p w14:paraId="0C851352" w14:textId="77777777" w:rsidR="00404446" w:rsidRDefault="00404446" w:rsidP="00404446">
            <w:pPr>
              <w:spacing w:line="360" w:lineRule="auto"/>
              <w:cnfStyle w:val="000000000000" w:firstRow="0" w:lastRow="0" w:firstColumn="0" w:lastColumn="0" w:oddVBand="0" w:evenVBand="0" w:oddHBand="0" w:evenHBand="0" w:firstRowFirstColumn="0" w:firstRowLastColumn="0" w:lastRowFirstColumn="0" w:lastRowLastColumn="0"/>
            </w:pPr>
          </w:p>
        </w:tc>
      </w:tr>
      <w:tr w:rsidR="00404446" w14:paraId="6C025FFF" w14:textId="77777777" w:rsidTr="00613DEC">
        <w:tc>
          <w:tcPr>
            <w:cnfStyle w:val="001000000000" w:firstRow="0" w:lastRow="0" w:firstColumn="1" w:lastColumn="0" w:oddVBand="0" w:evenVBand="0" w:oddHBand="0" w:evenHBand="0" w:firstRowFirstColumn="0" w:firstRowLastColumn="0" w:lastRowFirstColumn="0" w:lastRowLastColumn="0"/>
            <w:tcW w:w="3020" w:type="dxa"/>
          </w:tcPr>
          <w:p w14:paraId="24671EE4" w14:textId="77777777" w:rsidR="00404446" w:rsidRDefault="00404446" w:rsidP="00404446">
            <w:pPr>
              <w:spacing w:line="360" w:lineRule="auto"/>
            </w:pPr>
          </w:p>
        </w:tc>
        <w:tc>
          <w:tcPr>
            <w:tcW w:w="3021" w:type="dxa"/>
          </w:tcPr>
          <w:p w14:paraId="2318D218" w14:textId="77777777" w:rsidR="00404446" w:rsidRDefault="00404446" w:rsidP="00404446">
            <w:pPr>
              <w:spacing w:line="360" w:lineRule="auto"/>
              <w:cnfStyle w:val="000000000000" w:firstRow="0" w:lastRow="0" w:firstColumn="0" w:lastColumn="0" w:oddVBand="0" w:evenVBand="0" w:oddHBand="0" w:evenHBand="0" w:firstRowFirstColumn="0" w:firstRowLastColumn="0" w:lastRowFirstColumn="0" w:lastRowLastColumn="0"/>
            </w:pPr>
          </w:p>
        </w:tc>
        <w:tc>
          <w:tcPr>
            <w:tcW w:w="3021" w:type="dxa"/>
          </w:tcPr>
          <w:p w14:paraId="0A409E37" w14:textId="77777777" w:rsidR="00404446" w:rsidRDefault="00404446" w:rsidP="00404446">
            <w:pPr>
              <w:spacing w:line="360" w:lineRule="auto"/>
              <w:cnfStyle w:val="000000000000" w:firstRow="0" w:lastRow="0" w:firstColumn="0" w:lastColumn="0" w:oddVBand="0" w:evenVBand="0" w:oddHBand="0" w:evenHBand="0" w:firstRowFirstColumn="0" w:firstRowLastColumn="0" w:lastRowFirstColumn="0" w:lastRowLastColumn="0"/>
            </w:pPr>
          </w:p>
        </w:tc>
      </w:tr>
    </w:tbl>
    <w:p w14:paraId="53D53A86" w14:textId="1646C7E5" w:rsidR="00600FA0" w:rsidRDefault="00600FA0" w:rsidP="00613DEC"/>
    <w:p w14:paraId="13895321" w14:textId="0F92B2D1" w:rsidR="00811626" w:rsidRPr="00613DEC" w:rsidRDefault="00811626" w:rsidP="00613DEC"/>
    <w:sectPr w:rsidR="00811626" w:rsidRPr="00613DEC">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C3A02" w14:textId="77777777" w:rsidR="00E6583D" w:rsidRDefault="00E6583D" w:rsidP="00F6602F">
      <w:pPr>
        <w:spacing w:after="0" w:line="240" w:lineRule="auto"/>
      </w:pPr>
      <w:r>
        <w:separator/>
      </w:r>
    </w:p>
  </w:endnote>
  <w:endnote w:type="continuationSeparator" w:id="0">
    <w:p w14:paraId="2B612470" w14:textId="77777777" w:rsidR="00E6583D" w:rsidRDefault="00E6583D" w:rsidP="00F66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840024"/>
      <w:docPartObj>
        <w:docPartGallery w:val="Page Numbers (Bottom of Page)"/>
        <w:docPartUnique/>
      </w:docPartObj>
    </w:sdtPr>
    <w:sdtEndPr/>
    <w:sdtContent>
      <w:sdt>
        <w:sdtPr>
          <w:id w:val="1728636285"/>
          <w:docPartObj>
            <w:docPartGallery w:val="Page Numbers (Top of Page)"/>
            <w:docPartUnique/>
          </w:docPartObj>
        </w:sdtPr>
        <w:sdtEndPr/>
        <w:sdtContent>
          <w:p w14:paraId="4D7BA45B" w14:textId="4726FCE6" w:rsidR="00FB4131" w:rsidRDefault="00FB4131">
            <w:pPr>
              <w:pStyle w:val="Fuzeile"/>
              <w:jc w:val="center"/>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r w:rsidR="001A0BBF">
              <w:rPr>
                <w:b/>
                <w:bCs/>
                <w:sz w:val="24"/>
                <w:szCs w:val="24"/>
              </w:rPr>
              <w:t xml:space="preserve">   </w:t>
            </w:r>
            <w:r w:rsidR="00D174C9">
              <w:rPr>
                <w:b/>
                <w:bCs/>
                <w:sz w:val="24"/>
                <w:szCs w:val="24"/>
              </w:rPr>
              <w:t xml:space="preserve">  </w:t>
            </w:r>
            <w:r w:rsidR="00625923">
              <w:rPr>
                <w:b/>
                <w:bCs/>
                <w:sz w:val="24"/>
                <w:szCs w:val="24"/>
              </w:rPr>
              <w:t xml:space="preserve">   </w:t>
            </w:r>
            <w:r w:rsidR="00D174C9">
              <w:rPr>
                <w:b/>
                <w:bCs/>
                <w:sz w:val="24"/>
                <w:szCs w:val="24"/>
              </w:rPr>
              <w:t xml:space="preserve">                                                                  </w:t>
            </w:r>
            <w:r w:rsidR="002C08CE">
              <w:rPr>
                <w:b/>
                <w:bCs/>
                <w:sz w:val="24"/>
                <w:szCs w:val="24"/>
              </w:rPr>
              <w:t>Gründungsprotokoll</w:t>
            </w:r>
            <w:r w:rsidR="00D174C9">
              <w:rPr>
                <w:b/>
                <w:bCs/>
                <w:sz w:val="24"/>
                <w:szCs w:val="24"/>
              </w:rPr>
              <w:t xml:space="preserve"> </w:t>
            </w:r>
            <w:r w:rsidR="00D174C9" w:rsidRPr="00D174C9">
              <w:rPr>
                <w:sz w:val="24"/>
                <w:szCs w:val="24"/>
              </w:rPr>
              <w:t xml:space="preserve">Stand: </w:t>
            </w:r>
            <w:r w:rsidR="00FC1F2B">
              <w:rPr>
                <w:sz w:val="24"/>
                <w:szCs w:val="24"/>
              </w:rPr>
              <w:t>02</w:t>
            </w:r>
            <w:r w:rsidR="00754850">
              <w:rPr>
                <w:sz w:val="24"/>
                <w:szCs w:val="24"/>
              </w:rPr>
              <w:t>/</w:t>
            </w:r>
            <w:r w:rsidR="00FC1F2B">
              <w:rPr>
                <w:sz w:val="24"/>
                <w:szCs w:val="24"/>
              </w:rPr>
              <w:t>10</w:t>
            </w:r>
            <w:r w:rsidR="00754850">
              <w:rPr>
                <w:sz w:val="24"/>
                <w:szCs w:val="24"/>
              </w:rPr>
              <w:t>/2023</w:t>
            </w:r>
          </w:p>
        </w:sdtContent>
      </w:sdt>
    </w:sdtContent>
  </w:sdt>
  <w:p w14:paraId="11698932" w14:textId="77777777" w:rsidR="00FB4131" w:rsidRDefault="00FB413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689C4" w14:textId="77777777" w:rsidR="00E6583D" w:rsidRDefault="00E6583D" w:rsidP="00F6602F">
      <w:pPr>
        <w:spacing w:after="0" w:line="240" w:lineRule="auto"/>
      </w:pPr>
      <w:r>
        <w:separator/>
      </w:r>
    </w:p>
  </w:footnote>
  <w:footnote w:type="continuationSeparator" w:id="0">
    <w:p w14:paraId="05774180" w14:textId="77777777" w:rsidR="00E6583D" w:rsidRDefault="00E6583D" w:rsidP="00F66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60652" w14:textId="07BB2F81" w:rsidR="00F6602F" w:rsidRDefault="00194F27">
    <w:pPr>
      <w:pStyle w:val="Kopfzeile"/>
    </w:pPr>
    <w:r>
      <w:rPr>
        <w:noProof/>
      </w:rPr>
      <w:drawing>
        <wp:anchor distT="0" distB="0" distL="114300" distR="114300" simplePos="0" relativeHeight="251659264" behindDoc="1" locked="0" layoutInCell="1" allowOverlap="1" wp14:anchorId="5230A42A" wp14:editId="331A2CF3">
          <wp:simplePos x="0" y="0"/>
          <wp:positionH relativeFrom="margin">
            <wp:align>left</wp:align>
          </wp:positionH>
          <wp:positionV relativeFrom="paragraph">
            <wp:posOffset>-106680</wp:posOffset>
          </wp:positionV>
          <wp:extent cx="1389600" cy="406800"/>
          <wp:effectExtent l="0" t="0" r="0" b="0"/>
          <wp:wrapTight wrapText="bothSides">
            <wp:wrapPolygon edited="0">
              <wp:start x="15104" y="3038"/>
              <wp:lineTo x="1481" y="5063"/>
              <wp:lineTo x="1185" y="15188"/>
              <wp:lineTo x="5923" y="17213"/>
              <wp:lineTo x="16289" y="17213"/>
              <wp:lineTo x="19843" y="15188"/>
              <wp:lineTo x="19843" y="5063"/>
              <wp:lineTo x="16289" y="3038"/>
              <wp:lineTo x="15104" y="3038"/>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9600" cy="40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54BF">
      <w:rPr>
        <w:noProof/>
      </w:rPr>
      <w:drawing>
        <wp:anchor distT="0" distB="0" distL="114300" distR="114300" simplePos="0" relativeHeight="251658240" behindDoc="1" locked="0" layoutInCell="1" allowOverlap="1" wp14:anchorId="48911A0E" wp14:editId="3FC1CF4D">
          <wp:simplePos x="0" y="0"/>
          <wp:positionH relativeFrom="margin">
            <wp:align>right</wp:align>
          </wp:positionH>
          <wp:positionV relativeFrom="paragraph">
            <wp:posOffset>-144780</wp:posOffset>
          </wp:positionV>
          <wp:extent cx="1685290" cy="408305"/>
          <wp:effectExtent l="0" t="0" r="0" b="0"/>
          <wp:wrapTight wrapText="bothSides">
            <wp:wrapPolygon edited="0">
              <wp:start x="5372" y="0"/>
              <wp:lineTo x="0" y="2016"/>
              <wp:lineTo x="0" y="13101"/>
              <wp:lineTo x="732" y="20156"/>
              <wp:lineTo x="21242" y="20156"/>
              <wp:lineTo x="21242" y="15117"/>
              <wp:lineTo x="10011" y="2016"/>
              <wp:lineTo x="6836" y="0"/>
              <wp:lineTo x="5372"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5290" cy="4083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846"/>
    <w:rsid w:val="000175E0"/>
    <w:rsid w:val="0005193C"/>
    <w:rsid w:val="000E16E0"/>
    <w:rsid w:val="001525FF"/>
    <w:rsid w:val="00194F27"/>
    <w:rsid w:val="001A0BBF"/>
    <w:rsid w:val="001E05C0"/>
    <w:rsid w:val="00244E41"/>
    <w:rsid w:val="002C08CE"/>
    <w:rsid w:val="002D638F"/>
    <w:rsid w:val="002E11C2"/>
    <w:rsid w:val="0034374A"/>
    <w:rsid w:val="003C6792"/>
    <w:rsid w:val="00404446"/>
    <w:rsid w:val="004079C4"/>
    <w:rsid w:val="00484031"/>
    <w:rsid w:val="00590159"/>
    <w:rsid w:val="005A49A3"/>
    <w:rsid w:val="005B3A76"/>
    <w:rsid w:val="005F5345"/>
    <w:rsid w:val="00600FA0"/>
    <w:rsid w:val="00613DEC"/>
    <w:rsid w:val="00625923"/>
    <w:rsid w:val="00706BA5"/>
    <w:rsid w:val="00754850"/>
    <w:rsid w:val="007851D6"/>
    <w:rsid w:val="007A1846"/>
    <w:rsid w:val="007B668D"/>
    <w:rsid w:val="00811626"/>
    <w:rsid w:val="00813F88"/>
    <w:rsid w:val="00834800"/>
    <w:rsid w:val="008552BE"/>
    <w:rsid w:val="008C04D4"/>
    <w:rsid w:val="008F4D95"/>
    <w:rsid w:val="00924790"/>
    <w:rsid w:val="00A505D9"/>
    <w:rsid w:val="00B73E48"/>
    <w:rsid w:val="00B773FE"/>
    <w:rsid w:val="00B81D87"/>
    <w:rsid w:val="00B96DDA"/>
    <w:rsid w:val="00BC1799"/>
    <w:rsid w:val="00BD0162"/>
    <w:rsid w:val="00BF630E"/>
    <w:rsid w:val="00C701F6"/>
    <w:rsid w:val="00CB34CB"/>
    <w:rsid w:val="00CC3F87"/>
    <w:rsid w:val="00D174C9"/>
    <w:rsid w:val="00D93F9E"/>
    <w:rsid w:val="00DD54BF"/>
    <w:rsid w:val="00DD78BE"/>
    <w:rsid w:val="00E44EDF"/>
    <w:rsid w:val="00E6394F"/>
    <w:rsid w:val="00E6583D"/>
    <w:rsid w:val="00F15AAC"/>
    <w:rsid w:val="00F6602F"/>
    <w:rsid w:val="00FB4131"/>
    <w:rsid w:val="00FC1F2B"/>
    <w:rsid w:val="00FE120B"/>
    <w:rsid w:val="00FF37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ED5794"/>
  <w15:chartTrackingRefBased/>
  <w15:docId w15:val="{57C98DE1-1717-4B5D-9813-933AC0302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F630E"/>
  </w:style>
  <w:style w:type="paragraph" w:styleId="berschrift1">
    <w:name w:val="heading 1"/>
    <w:basedOn w:val="Standard"/>
    <w:next w:val="Standard"/>
    <w:link w:val="berschrift1Zchn"/>
    <w:uiPriority w:val="9"/>
    <w:qFormat/>
    <w:rsid w:val="00613D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A1846"/>
    <w:pPr>
      <w:ind w:left="720"/>
      <w:contextualSpacing/>
    </w:pPr>
  </w:style>
  <w:style w:type="paragraph" w:styleId="Kopfzeile">
    <w:name w:val="header"/>
    <w:basedOn w:val="Standard"/>
    <w:link w:val="KopfzeileZchn"/>
    <w:uiPriority w:val="99"/>
    <w:unhideWhenUsed/>
    <w:rsid w:val="00F660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602F"/>
  </w:style>
  <w:style w:type="paragraph" w:styleId="Fuzeile">
    <w:name w:val="footer"/>
    <w:basedOn w:val="Standard"/>
    <w:link w:val="FuzeileZchn"/>
    <w:uiPriority w:val="99"/>
    <w:unhideWhenUsed/>
    <w:rsid w:val="00F660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602F"/>
  </w:style>
  <w:style w:type="paragraph" w:styleId="Titel">
    <w:name w:val="Title"/>
    <w:basedOn w:val="Standard"/>
    <w:link w:val="TitelZchn"/>
    <w:qFormat/>
    <w:rsid w:val="00834800"/>
    <w:pPr>
      <w:spacing w:after="0" w:line="240" w:lineRule="auto"/>
      <w:jc w:val="center"/>
    </w:pPr>
    <w:rPr>
      <w:rFonts w:ascii="Tahoma" w:eastAsia="Times New Roman" w:hAnsi="Tahoma" w:cs="Times New Roman"/>
      <w:b/>
      <w:sz w:val="28"/>
      <w:szCs w:val="20"/>
      <w:lang w:eastAsia="de-DE"/>
    </w:rPr>
  </w:style>
  <w:style w:type="character" w:customStyle="1" w:styleId="TitelZchn">
    <w:name w:val="Titel Zchn"/>
    <w:basedOn w:val="Absatz-Standardschriftart"/>
    <w:link w:val="Titel"/>
    <w:rsid w:val="00834800"/>
    <w:rPr>
      <w:rFonts w:ascii="Tahoma" w:eastAsia="Times New Roman" w:hAnsi="Tahoma" w:cs="Times New Roman"/>
      <w:b/>
      <w:sz w:val="28"/>
      <w:szCs w:val="20"/>
      <w:lang w:eastAsia="de-DE"/>
    </w:rPr>
  </w:style>
  <w:style w:type="character" w:customStyle="1" w:styleId="berschrift1Zchn">
    <w:name w:val="Überschrift 1 Zchn"/>
    <w:basedOn w:val="Absatz-Standardschriftart"/>
    <w:link w:val="berschrift1"/>
    <w:uiPriority w:val="9"/>
    <w:rsid w:val="00613DEC"/>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613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
    <w:name w:val="Grid Table 1 Light"/>
    <w:basedOn w:val="NormaleTabelle"/>
    <w:uiPriority w:val="46"/>
    <w:rsid w:val="00613DE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erarbeitung">
    <w:name w:val="Revision"/>
    <w:hidden/>
    <w:uiPriority w:val="99"/>
    <w:semiHidden/>
    <w:rsid w:val="00BC17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24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C9CE69A04C9F646BB6098700FE5B8B5" ma:contentTypeVersion="18" ma:contentTypeDescription="Ein neues Dokument erstellen." ma:contentTypeScope="" ma:versionID="465ff15c66746d684fa9f5555230be4d">
  <xsd:schema xmlns:xsd="http://www.w3.org/2001/XMLSchema" xmlns:xs="http://www.w3.org/2001/XMLSchema" xmlns:p="http://schemas.microsoft.com/office/2006/metadata/properties" xmlns:ns2="39b60302-f656-4489-87c4-9a129c70e716" xmlns:ns3="91476497-23d1-4126-8cbc-cdadae6bbf2d" xmlns:ns4="http://schemas.microsoft.com/sharepoint/v4" targetNamespace="http://schemas.microsoft.com/office/2006/metadata/properties" ma:root="true" ma:fieldsID="5205b8e98371b3e32d278f57ee6d9da0" ns2:_="" ns3:_="" ns4:_="">
    <xsd:import namespace="39b60302-f656-4489-87c4-9a129c70e716"/>
    <xsd:import namespace="91476497-23d1-4126-8cbc-cdadae6bbf2d"/>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4:IconOverlay"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60302-f656-4489-87c4-9a129c70e7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91802ae2-3400-4d42-92b2-5cecb06e49b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476497-23d1-4126-8cbc-cdadae6bbf2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3cc03e84-f0e3-499b-89a6-460474091b18}" ma:internalName="TaxCatchAll" ma:showField="CatchAllData" ma:web="91476497-23d1-4126-8cbc-cdadae6bbf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1476497-23d1-4126-8cbc-cdadae6bbf2d" xsi:nil="true"/>
    <lcf76f155ced4ddcb4097134ff3c332f xmlns="39b60302-f656-4489-87c4-9a129c70e716">
      <Terms xmlns="http://schemas.microsoft.com/office/infopath/2007/PartnerControls"/>
    </lcf76f155ced4ddcb4097134ff3c332f>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222A7A-F1C2-4184-AD38-D7A22857D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60302-f656-4489-87c4-9a129c70e716"/>
    <ds:schemaRef ds:uri="91476497-23d1-4126-8cbc-cdadae6bbf2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FE2992-35E0-401F-80F5-7EDAC0E185A9}">
  <ds:schemaRefs>
    <ds:schemaRef ds:uri="http://schemas.microsoft.com/office/2006/metadata/properties"/>
    <ds:schemaRef ds:uri="http://schemas.microsoft.com/office/infopath/2007/PartnerControls"/>
    <ds:schemaRef ds:uri="91476497-23d1-4126-8cbc-cdadae6bbf2d"/>
    <ds:schemaRef ds:uri="39b60302-f656-4489-87c4-9a129c70e716"/>
    <ds:schemaRef ds:uri="http://schemas.microsoft.com/sharepoint/v4"/>
  </ds:schemaRefs>
</ds:datastoreItem>
</file>

<file path=customXml/itemProps3.xml><?xml version="1.0" encoding="utf-8"?>
<ds:datastoreItem xmlns:ds="http://schemas.openxmlformats.org/officeDocument/2006/customXml" ds:itemID="{8C8E39B1-7F07-4EA1-ABB5-4101D33D18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607</Words>
  <Characters>3827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Josefs-Gesellschaft gGmbH</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Mühr, Frank</dc:creator>
  <cp:keywords/>
  <dc:description/>
  <cp:lastModifiedBy>Lunze, Karen</cp:lastModifiedBy>
  <cp:revision>50</cp:revision>
  <dcterms:created xsi:type="dcterms:W3CDTF">2022-08-24T07:30:00Z</dcterms:created>
  <dcterms:modified xsi:type="dcterms:W3CDTF">2023-10-25T10:15:00Z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0x0101000C9CE69A04C9F646BB6098700FE5B8B5</vt:lpwstr>
  </property>
  <property fmtid="{D5CDD505-2E9C-101B-9397-08002B2CF9AE}" pid="3" name="MediaServiceImageTags">
    <vt:lpwstr/>
  </property>
</Properties>
</file>