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925" w14:textId="32727E89" w:rsidR="00307319" w:rsidRPr="00B33780" w:rsidRDefault="00D65B36" w:rsidP="003073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lang w:eastAsia="de-DE"/>
        </w:rPr>
      </w:pPr>
      <w:r w:rsidRPr="00B33780">
        <w:rPr>
          <w:rFonts w:eastAsia="Times New Roman" w:cstheme="minorHAnsi"/>
          <w:b/>
          <w:bCs/>
          <w:color w:val="333333"/>
          <w:lang w:eastAsia="de-DE"/>
        </w:rPr>
        <w:t xml:space="preserve">Vorlage Anschreiben Finanzamt </w:t>
      </w:r>
      <w:r w:rsidR="00ED6F50" w:rsidRPr="00B33780">
        <w:rPr>
          <w:rFonts w:eastAsia="Times New Roman" w:cstheme="minorHAnsi"/>
          <w:b/>
          <w:bCs/>
          <w:color w:val="333333"/>
          <w:lang w:eastAsia="de-DE"/>
        </w:rPr>
        <w:t>bei Wechsel des Vorstand</w:t>
      </w:r>
      <w:r w:rsidR="00EE7701" w:rsidRPr="00B33780">
        <w:rPr>
          <w:rFonts w:eastAsia="Times New Roman" w:cstheme="minorHAnsi"/>
          <w:b/>
          <w:bCs/>
          <w:color w:val="333333"/>
          <w:lang w:eastAsia="de-DE"/>
        </w:rPr>
        <w:t>s</w:t>
      </w:r>
      <w:r w:rsidRPr="00B33780">
        <w:rPr>
          <w:rFonts w:eastAsia="Times New Roman" w:cstheme="minorHAnsi"/>
          <w:b/>
          <w:bCs/>
          <w:color w:val="333333"/>
          <w:lang w:eastAsia="de-DE"/>
        </w:rPr>
        <w:t xml:space="preserve"> der JUNIOR Schülerfirma </w:t>
      </w:r>
    </w:p>
    <w:p w14:paraId="48C51FF2" w14:textId="77777777" w:rsidR="00592DA5" w:rsidRPr="00B33780" w:rsidRDefault="00592DA5" w:rsidP="003073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e-DE"/>
        </w:rPr>
      </w:pPr>
      <w:r w:rsidRPr="00B33780">
        <w:rPr>
          <w:rFonts w:eastAsia="Times New Roman" w:cstheme="minorHAnsi"/>
          <w:color w:val="333333"/>
          <w:lang w:eastAsia="de-DE"/>
        </w:rPr>
        <w:t>Anschrift Schülerfirma</w:t>
      </w:r>
    </w:p>
    <w:p w14:paraId="3A033EBD" w14:textId="77777777" w:rsidR="00592DA5" w:rsidRPr="00B33780" w:rsidRDefault="00592DA5" w:rsidP="003073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e-DE"/>
        </w:rPr>
      </w:pPr>
      <w:r w:rsidRPr="00B33780">
        <w:rPr>
          <w:rFonts w:eastAsia="Times New Roman" w:cstheme="minorHAnsi"/>
          <w:color w:val="333333"/>
          <w:lang w:eastAsia="de-DE"/>
        </w:rPr>
        <w:t>Anschrift zuständiges Finanzamt</w:t>
      </w:r>
    </w:p>
    <w:p w14:paraId="056F477F" w14:textId="38E50291" w:rsidR="00D65B36" w:rsidRPr="00B33780" w:rsidRDefault="00592DA5" w:rsidP="003073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e-DE"/>
        </w:rPr>
      </w:pP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="00332908" w:rsidRPr="00B33780">
        <w:rPr>
          <w:rFonts w:eastAsia="Times New Roman" w:cstheme="minorHAnsi"/>
          <w:color w:val="333333"/>
          <w:lang w:eastAsia="de-DE"/>
        </w:rPr>
        <w:t>Ort, Datum</w:t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  <w:r w:rsidRPr="00B33780">
        <w:rPr>
          <w:rFonts w:eastAsia="Times New Roman" w:cstheme="minorHAnsi"/>
          <w:color w:val="333333"/>
          <w:lang w:eastAsia="de-DE"/>
        </w:rPr>
        <w:tab/>
      </w:r>
    </w:p>
    <w:p w14:paraId="0EE64372" w14:textId="0D58C3BC" w:rsidR="00607AEB" w:rsidRPr="00B33780" w:rsidRDefault="00D65B36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  <w:r w:rsidRPr="00B33780">
        <w:rPr>
          <w:rFonts w:eastAsia="Times New Roman" w:cstheme="minorHAnsi"/>
          <w:color w:val="333333"/>
          <w:lang w:eastAsia="de-DE"/>
        </w:rPr>
        <w:t>Sehr geehrte Damen und Herren,</w:t>
      </w:r>
    </w:p>
    <w:p w14:paraId="4737C047" w14:textId="77777777" w:rsidR="009352BB" w:rsidRPr="00B33780" w:rsidRDefault="009352BB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</w:p>
    <w:p w14:paraId="021EAFC0" w14:textId="0A6C329F" w:rsidR="000C63FF" w:rsidRPr="00B33780" w:rsidRDefault="000C63FF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  <w:r w:rsidRPr="00B33780">
        <w:rPr>
          <w:rFonts w:eastAsia="Times New Roman" w:cstheme="minorHAnsi"/>
          <w:color w:val="333333"/>
          <w:lang w:eastAsia="de-DE"/>
        </w:rPr>
        <w:t xml:space="preserve">hiermit teilen wir Ihnen mit, dass </w:t>
      </w:r>
      <w:r w:rsidR="00EE7701" w:rsidRPr="00B33780">
        <w:rPr>
          <w:rFonts w:eastAsia="Times New Roman" w:cstheme="minorHAnsi"/>
          <w:color w:val="333333"/>
          <w:lang w:eastAsia="de-DE"/>
        </w:rPr>
        <w:t xml:space="preserve">der Vorstand </w:t>
      </w:r>
      <w:r w:rsidRPr="00B33780">
        <w:rPr>
          <w:rFonts w:eastAsia="Times New Roman" w:cstheme="minorHAnsi"/>
          <w:color w:val="333333"/>
          <w:lang w:eastAsia="de-DE"/>
        </w:rPr>
        <w:t>unsere</w:t>
      </w:r>
      <w:r w:rsidR="00EE7701" w:rsidRPr="00B33780">
        <w:rPr>
          <w:rFonts w:eastAsia="Times New Roman" w:cstheme="minorHAnsi"/>
          <w:color w:val="333333"/>
          <w:lang w:eastAsia="de-DE"/>
        </w:rPr>
        <w:t>r</w:t>
      </w:r>
      <w:r w:rsidRPr="00B33780">
        <w:rPr>
          <w:rFonts w:eastAsia="Times New Roman" w:cstheme="minorHAnsi"/>
          <w:color w:val="333333"/>
          <w:lang w:eastAsia="de-DE"/>
        </w:rPr>
        <w:t xml:space="preserve"> Schülerfirma …. (Name, Steuernummer F</w:t>
      </w:r>
      <w:r w:rsidR="00332908" w:rsidRPr="00B33780">
        <w:rPr>
          <w:rFonts w:eastAsia="Times New Roman" w:cstheme="minorHAnsi"/>
          <w:color w:val="333333"/>
          <w:lang w:eastAsia="de-DE"/>
        </w:rPr>
        <w:t>inanzamt</w:t>
      </w:r>
      <w:r w:rsidRPr="00B33780">
        <w:rPr>
          <w:rFonts w:eastAsia="Times New Roman" w:cstheme="minorHAnsi"/>
          <w:color w:val="333333"/>
          <w:lang w:eastAsia="de-DE"/>
        </w:rPr>
        <w:t>)</w:t>
      </w:r>
      <w:r w:rsidR="00EE7701" w:rsidRPr="00B33780">
        <w:rPr>
          <w:rFonts w:eastAsia="Times New Roman" w:cstheme="minorHAnsi"/>
          <w:color w:val="333333"/>
          <w:lang w:eastAsia="de-DE"/>
        </w:rPr>
        <w:t xml:space="preserve"> </w:t>
      </w:r>
      <w:r w:rsidR="004979D7" w:rsidRPr="00B33780">
        <w:rPr>
          <w:rFonts w:eastAsia="Times New Roman" w:cstheme="minorHAnsi"/>
          <w:color w:val="333333"/>
          <w:lang w:eastAsia="de-DE"/>
        </w:rPr>
        <w:t xml:space="preserve">mit Beschluss der Mitgliederversammlung ordnungsgemäß </w:t>
      </w:r>
      <w:r w:rsidR="00EE7701" w:rsidRPr="00B33780">
        <w:rPr>
          <w:rFonts w:eastAsia="Times New Roman" w:cstheme="minorHAnsi"/>
          <w:color w:val="333333"/>
          <w:lang w:eastAsia="de-DE"/>
        </w:rPr>
        <w:t>gewechselt hat</w:t>
      </w:r>
      <w:r w:rsidR="009B6F4B" w:rsidRPr="00B33780">
        <w:rPr>
          <w:rFonts w:eastAsia="Times New Roman" w:cstheme="minorHAnsi"/>
          <w:color w:val="333333"/>
          <w:lang w:eastAsia="de-DE"/>
        </w:rPr>
        <w:t>:</w:t>
      </w:r>
      <w:r w:rsidR="00EE7701" w:rsidRPr="00B33780">
        <w:rPr>
          <w:rFonts w:eastAsia="Times New Roman" w:cstheme="minorHAnsi"/>
          <w:color w:val="333333"/>
          <w:lang w:eastAsia="de-DE"/>
        </w:rPr>
        <w:t xml:space="preserve"> </w:t>
      </w:r>
    </w:p>
    <w:p w14:paraId="1DF36D48" w14:textId="77777777" w:rsidR="004979D7" w:rsidRPr="00B33780" w:rsidRDefault="004979D7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</w:p>
    <w:p w14:paraId="018C8BB8" w14:textId="2408EA29" w:rsidR="004979D7" w:rsidRDefault="004979D7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  <w:r w:rsidRPr="00B33780">
        <w:rPr>
          <w:rFonts w:eastAsia="Times New Roman" w:cstheme="minorHAnsi"/>
          <w:color w:val="333333"/>
          <w:lang w:eastAsia="de-DE"/>
        </w:rPr>
        <w:t>Auf ……………</w:t>
      </w:r>
      <w:proofErr w:type="gramStart"/>
      <w:r w:rsidRPr="00B33780">
        <w:rPr>
          <w:rFonts w:eastAsia="Times New Roman" w:cstheme="minorHAnsi"/>
          <w:color w:val="333333"/>
          <w:lang w:eastAsia="de-DE"/>
        </w:rPr>
        <w:t>…….</w:t>
      </w:r>
      <w:proofErr w:type="gramEnd"/>
      <w:r w:rsidRPr="00B33780">
        <w:rPr>
          <w:rFonts w:eastAsia="Times New Roman" w:cstheme="minorHAnsi"/>
          <w:color w:val="333333"/>
          <w:lang w:eastAsia="de-DE"/>
        </w:rPr>
        <w:t>.</w:t>
      </w:r>
      <w:r w:rsidR="009B6F4B" w:rsidRPr="00B33780">
        <w:rPr>
          <w:rFonts w:eastAsia="Times New Roman" w:cstheme="minorHAnsi"/>
          <w:color w:val="333333"/>
          <w:lang w:eastAsia="de-DE"/>
        </w:rPr>
        <w:t xml:space="preserve"> (Name, Vorname) folgt ……………</w:t>
      </w:r>
      <w:proofErr w:type="gramStart"/>
      <w:r w:rsidR="009B6F4B" w:rsidRPr="00B33780">
        <w:rPr>
          <w:rFonts w:eastAsia="Times New Roman" w:cstheme="minorHAnsi"/>
          <w:color w:val="333333"/>
          <w:lang w:eastAsia="de-DE"/>
        </w:rPr>
        <w:t>…….</w:t>
      </w:r>
      <w:proofErr w:type="gramEnd"/>
      <w:r w:rsidR="009B6F4B" w:rsidRPr="00B33780">
        <w:rPr>
          <w:rFonts w:eastAsia="Times New Roman" w:cstheme="minorHAnsi"/>
          <w:color w:val="333333"/>
          <w:lang w:eastAsia="de-DE"/>
        </w:rPr>
        <w:t>. (Name, Vorname). Den neuen Vorstand erreichen Sie unter folgender Adresse:</w:t>
      </w:r>
    </w:p>
    <w:p w14:paraId="4EC8CF72" w14:textId="77777777" w:rsidR="000B7FA7" w:rsidRPr="00B33780" w:rsidRDefault="000B7FA7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</w:p>
    <w:p w14:paraId="363A985A" w14:textId="381CA61F" w:rsidR="009B6F4B" w:rsidRPr="00B33780" w:rsidRDefault="009B6F4B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i/>
          <w:iCs/>
          <w:color w:val="333333"/>
          <w:lang w:eastAsia="de-DE"/>
        </w:rPr>
      </w:pPr>
      <w:r w:rsidRPr="00B33780">
        <w:rPr>
          <w:rFonts w:eastAsia="Times New Roman" w:cstheme="minorHAnsi"/>
          <w:i/>
          <w:iCs/>
          <w:color w:val="333333"/>
          <w:lang w:eastAsia="de-DE"/>
        </w:rPr>
        <w:t>Straße Hausnummer</w:t>
      </w:r>
    </w:p>
    <w:p w14:paraId="1812F2F7" w14:textId="7FE4F238" w:rsidR="009B6F4B" w:rsidRPr="00B33780" w:rsidRDefault="009B6F4B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i/>
          <w:iCs/>
          <w:color w:val="333333"/>
          <w:lang w:eastAsia="de-DE"/>
        </w:rPr>
      </w:pPr>
      <w:proofErr w:type="gramStart"/>
      <w:r w:rsidRPr="00B33780">
        <w:rPr>
          <w:rFonts w:eastAsia="Times New Roman" w:cstheme="minorHAnsi"/>
          <w:i/>
          <w:iCs/>
          <w:color w:val="333333"/>
          <w:lang w:eastAsia="de-DE"/>
        </w:rPr>
        <w:t>PLZ Ort</w:t>
      </w:r>
      <w:proofErr w:type="gramEnd"/>
    </w:p>
    <w:p w14:paraId="1F92725E" w14:textId="19D77F34" w:rsidR="009B6F4B" w:rsidRPr="00B33780" w:rsidRDefault="009B6F4B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i/>
          <w:iCs/>
          <w:color w:val="333333"/>
          <w:lang w:eastAsia="de-DE"/>
        </w:rPr>
      </w:pPr>
      <w:r w:rsidRPr="00B33780">
        <w:rPr>
          <w:rFonts w:eastAsia="Times New Roman" w:cstheme="minorHAnsi"/>
          <w:i/>
          <w:iCs/>
          <w:color w:val="333333"/>
          <w:lang w:eastAsia="de-DE"/>
        </w:rPr>
        <w:t>Telefon</w:t>
      </w:r>
    </w:p>
    <w:p w14:paraId="20F9DC07" w14:textId="1803C726" w:rsidR="009B6F4B" w:rsidRPr="00B33780" w:rsidRDefault="009B6F4B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i/>
          <w:iCs/>
          <w:color w:val="333333"/>
          <w:lang w:eastAsia="de-DE"/>
        </w:rPr>
      </w:pPr>
      <w:r w:rsidRPr="00B33780">
        <w:rPr>
          <w:rFonts w:eastAsia="Times New Roman" w:cstheme="minorHAnsi"/>
          <w:i/>
          <w:iCs/>
          <w:color w:val="333333"/>
          <w:lang w:eastAsia="de-DE"/>
        </w:rPr>
        <w:t>Mail</w:t>
      </w:r>
    </w:p>
    <w:p w14:paraId="42682588" w14:textId="77777777" w:rsidR="009352BB" w:rsidRPr="00B33780" w:rsidRDefault="009352BB" w:rsidP="009352BB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</w:p>
    <w:p w14:paraId="6101F783" w14:textId="77777777" w:rsidR="001963C8" w:rsidRPr="00B33780" w:rsidRDefault="001963C8" w:rsidP="001963C8">
      <w:pPr>
        <w:tabs>
          <w:tab w:val="left" w:pos="8346"/>
        </w:tabs>
        <w:spacing w:after="0" w:line="276" w:lineRule="auto"/>
        <w:rPr>
          <w:rFonts w:eastAsia="Times New Roman" w:cstheme="minorHAnsi"/>
          <w:color w:val="333333"/>
          <w:lang w:eastAsia="de-DE"/>
        </w:rPr>
      </w:pPr>
    </w:p>
    <w:p w14:paraId="06E2E5F8" w14:textId="35EB9326" w:rsidR="00D65B36" w:rsidRPr="00B33780" w:rsidRDefault="004979D7" w:rsidP="00607AEB">
      <w:pPr>
        <w:tabs>
          <w:tab w:val="left" w:pos="8346"/>
        </w:tabs>
        <w:rPr>
          <w:rFonts w:cstheme="minorHAnsi"/>
          <w:lang w:eastAsia="de-DE"/>
        </w:rPr>
      </w:pPr>
      <w:r w:rsidRPr="00B33780">
        <w:rPr>
          <w:rFonts w:cstheme="minorHAnsi"/>
          <w:lang w:eastAsia="de-DE"/>
        </w:rPr>
        <w:t>F</w:t>
      </w:r>
      <w:r w:rsidR="00150154" w:rsidRPr="00B33780">
        <w:rPr>
          <w:rFonts w:cstheme="minorHAnsi"/>
          <w:lang w:eastAsia="de-DE"/>
        </w:rPr>
        <w:t>reundliche Grüße</w:t>
      </w:r>
    </w:p>
    <w:p w14:paraId="228599A9" w14:textId="77777777" w:rsidR="00150154" w:rsidRPr="00B33780" w:rsidRDefault="00150154" w:rsidP="00607AEB">
      <w:pPr>
        <w:tabs>
          <w:tab w:val="left" w:pos="8346"/>
        </w:tabs>
        <w:rPr>
          <w:rFonts w:cstheme="minorHAnsi"/>
          <w:lang w:eastAsia="de-DE"/>
        </w:rPr>
      </w:pPr>
    </w:p>
    <w:p w14:paraId="412F5E12" w14:textId="709D8C38" w:rsidR="00150154" w:rsidRDefault="00332908" w:rsidP="00607AEB">
      <w:pPr>
        <w:tabs>
          <w:tab w:val="left" w:pos="8346"/>
        </w:tabs>
        <w:rPr>
          <w:rFonts w:cstheme="minorHAnsi"/>
          <w:lang w:eastAsia="de-DE"/>
        </w:rPr>
      </w:pPr>
      <w:r w:rsidRPr="00B33780">
        <w:rPr>
          <w:rFonts w:cstheme="minorHAnsi"/>
          <w:lang w:eastAsia="de-DE"/>
        </w:rPr>
        <w:t xml:space="preserve">Unterschrift </w:t>
      </w:r>
      <w:r w:rsidR="00150154" w:rsidRPr="00B33780">
        <w:rPr>
          <w:rFonts w:cstheme="minorHAnsi"/>
          <w:lang w:eastAsia="de-DE"/>
        </w:rPr>
        <w:t>Vorstand</w:t>
      </w:r>
    </w:p>
    <w:p w14:paraId="1124B2CE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17F8D688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10892549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6190C56D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450069FE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5C0FA99F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59F01BB3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652327D5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17DB44E9" w14:textId="6AD4B86D" w:rsidR="00B33780" w:rsidRPr="00B33780" w:rsidRDefault="00DB669F" w:rsidP="00DB669F">
      <w:pPr>
        <w:tabs>
          <w:tab w:val="left" w:pos="5572"/>
        </w:tabs>
        <w:rPr>
          <w:rFonts w:cstheme="minorHAnsi"/>
          <w:lang w:eastAsia="de-DE"/>
        </w:rPr>
      </w:pPr>
      <w:r>
        <w:rPr>
          <w:rFonts w:cstheme="minorHAnsi"/>
          <w:lang w:eastAsia="de-DE"/>
        </w:rPr>
        <w:tab/>
      </w:r>
    </w:p>
    <w:p w14:paraId="67FCE09A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441560E6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5C2ED60E" w14:textId="77777777" w:rsidR="00B33780" w:rsidRPr="00B33780" w:rsidRDefault="00B33780" w:rsidP="00B33780">
      <w:pPr>
        <w:rPr>
          <w:rFonts w:cstheme="minorHAnsi"/>
          <w:lang w:eastAsia="de-DE"/>
        </w:rPr>
      </w:pPr>
    </w:p>
    <w:p w14:paraId="47511122" w14:textId="0C0B226A" w:rsidR="00B33780" w:rsidRPr="00B33780" w:rsidRDefault="00B33780" w:rsidP="00B33780">
      <w:pPr>
        <w:tabs>
          <w:tab w:val="left" w:pos="8230"/>
        </w:tabs>
        <w:rPr>
          <w:rFonts w:cstheme="minorHAnsi"/>
          <w:lang w:eastAsia="de-DE"/>
        </w:rPr>
      </w:pPr>
      <w:r>
        <w:rPr>
          <w:rFonts w:cstheme="minorHAnsi"/>
          <w:lang w:eastAsia="de-DE"/>
        </w:rPr>
        <w:tab/>
      </w:r>
    </w:p>
    <w:sectPr w:rsidR="00B33780" w:rsidRPr="00B3378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2F80" w14:textId="77777777" w:rsidR="00AE3022" w:rsidRDefault="00AE3022" w:rsidP="00F6602F">
      <w:pPr>
        <w:spacing w:after="0" w:line="240" w:lineRule="auto"/>
      </w:pPr>
      <w:r>
        <w:separator/>
      </w:r>
    </w:p>
  </w:endnote>
  <w:endnote w:type="continuationSeparator" w:id="0">
    <w:p w14:paraId="54A09FEE" w14:textId="77777777" w:rsidR="00AE3022" w:rsidRDefault="00AE3022" w:rsidP="00F6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308400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6E550" w14:textId="672C7A6B" w:rsidR="00B34324" w:rsidRPr="00B34324" w:rsidRDefault="00FB4131" w:rsidP="00DB669F">
            <w:pPr>
              <w:pStyle w:val="Fuzeile"/>
              <w:tabs>
                <w:tab w:val="left" w:pos="7216"/>
              </w:tabs>
            </w:pPr>
            <w:r w:rsidRPr="00B34324">
              <w:rPr>
                <w:sz w:val="20"/>
                <w:szCs w:val="20"/>
              </w:rPr>
              <w:t xml:space="preserve">Seite </w:t>
            </w:r>
            <w:r w:rsidRPr="00B34324">
              <w:fldChar w:fldCharType="begin"/>
            </w:r>
            <w:r w:rsidRPr="00B34324">
              <w:rPr>
                <w:sz w:val="20"/>
                <w:szCs w:val="20"/>
              </w:rPr>
              <w:instrText>PAGE</w:instrText>
            </w:r>
            <w:r w:rsidRPr="00B34324">
              <w:fldChar w:fldCharType="separate"/>
            </w:r>
            <w:r w:rsidRPr="00B34324">
              <w:rPr>
                <w:sz w:val="20"/>
                <w:szCs w:val="20"/>
              </w:rPr>
              <w:t>2</w:t>
            </w:r>
            <w:r w:rsidRPr="00B34324">
              <w:fldChar w:fldCharType="end"/>
            </w:r>
            <w:r w:rsidRPr="00B34324">
              <w:rPr>
                <w:sz w:val="20"/>
                <w:szCs w:val="20"/>
              </w:rPr>
              <w:t xml:space="preserve"> von </w:t>
            </w:r>
            <w:r w:rsidRPr="00B34324">
              <w:fldChar w:fldCharType="begin"/>
            </w:r>
            <w:r w:rsidRPr="00B34324">
              <w:rPr>
                <w:sz w:val="20"/>
                <w:szCs w:val="20"/>
              </w:rPr>
              <w:instrText>NUMPAGES</w:instrText>
            </w:r>
            <w:r w:rsidRPr="00B34324">
              <w:fldChar w:fldCharType="separate"/>
            </w:r>
            <w:r w:rsidRPr="00B34324">
              <w:rPr>
                <w:sz w:val="20"/>
                <w:szCs w:val="20"/>
              </w:rPr>
              <w:t>2</w:t>
            </w:r>
            <w:r w:rsidRPr="00B34324">
              <w:fldChar w:fldCharType="end"/>
            </w:r>
            <w:r w:rsidR="00B34324" w:rsidRPr="00B34324">
              <w:tab/>
            </w:r>
            <w:r w:rsidR="000A6FFE">
              <w:t xml:space="preserve">                                                                                                             </w:t>
            </w:r>
            <w:r w:rsidR="00DB669F">
              <w:t>Finanzamt</w:t>
            </w:r>
            <w:r w:rsidR="000A6FFE">
              <w:t xml:space="preserve"> </w:t>
            </w:r>
            <w:r w:rsidR="005A1157" w:rsidRPr="00B34324">
              <w:t>Vorstandswechsel</w:t>
            </w:r>
          </w:p>
          <w:p w14:paraId="11698932" w14:textId="7B1F9CDB" w:rsidR="00FB4131" w:rsidRPr="008C3CE3" w:rsidRDefault="00B34324">
            <w:pPr>
              <w:pStyle w:val="Fuzeile"/>
            </w:pPr>
            <w:r>
              <w:tab/>
            </w:r>
            <w:r>
              <w:tab/>
            </w:r>
            <w:r w:rsidR="00D174C9" w:rsidRPr="00ED607D">
              <w:t xml:space="preserve">Stand: </w:t>
            </w:r>
            <w:r w:rsidR="008C3CE3">
              <w:t xml:space="preserve">23. </w:t>
            </w:r>
            <w:r w:rsidR="00DB669F" w:rsidRPr="00ED607D">
              <w:t xml:space="preserve">Juni </w:t>
            </w:r>
            <w:r w:rsidR="00607AEB" w:rsidRPr="00ED607D">
              <w:t>2023</w:t>
            </w:r>
            <w:r w:rsidR="00B33780" w:rsidRPr="00ED607D">
              <w:t xml:space="preserve"> Co</w:t>
            </w:r>
            <w:r w:rsidR="008C3CE3">
              <w:t>/Da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1BC3" w14:textId="77777777" w:rsidR="00AE3022" w:rsidRDefault="00AE3022" w:rsidP="00F6602F">
      <w:pPr>
        <w:spacing w:after="0" w:line="240" w:lineRule="auto"/>
      </w:pPr>
      <w:r>
        <w:separator/>
      </w:r>
    </w:p>
  </w:footnote>
  <w:footnote w:type="continuationSeparator" w:id="0">
    <w:p w14:paraId="5D443929" w14:textId="77777777" w:rsidR="00AE3022" w:rsidRDefault="00AE3022" w:rsidP="00F6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0652" w14:textId="07BB2F81" w:rsidR="00F6602F" w:rsidRDefault="00194F2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0A42A" wp14:editId="12CCDAA3">
          <wp:simplePos x="0" y="0"/>
          <wp:positionH relativeFrom="margin">
            <wp:posOffset>-97790</wp:posOffset>
          </wp:positionH>
          <wp:positionV relativeFrom="paragraph">
            <wp:posOffset>-95885</wp:posOffset>
          </wp:positionV>
          <wp:extent cx="1389380" cy="406400"/>
          <wp:effectExtent l="0" t="0" r="0" b="0"/>
          <wp:wrapTight wrapText="bothSides">
            <wp:wrapPolygon edited="0">
              <wp:start x="15104" y="3038"/>
              <wp:lineTo x="1481" y="5063"/>
              <wp:lineTo x="1185" y="15188"/>
              <wp:lineTo x="5923" y="17213"/>
              <wp:lineTo x="16289" y="17213"/>
              <wp:lineTo x="19843" y="15188"/>
              <wp:lineTo x="19843" y="5063"/>
              <wp:lineTo x="16289" y="3038"/>
              <wp:lineTo x="15104" y="3038"/>
            </wp:wrapPolygon>
          </wp:wrapTight>
          <wp:docPr id="1667205059" name="Grafik 1667205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4BF">
      <w:rPr>
        <w:noProof/>
      </w:rPr>
      <w:drawing>
        <wp:anchor distT="0" distB="0" distL="114300" distR="114300" simplePos="0" relativeHeight="251658240" behindDoc="1" locked="0" layoutInCell="1" allowOverlap="1" wp14:anchorId="48911A0E" wp14:editId="3FC1CF4D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685290" cy="408305"/>
          <wp:effectExtent l="0" t="0" r="0" b="0"/>
          <wp:wrapTight wrapText="bothSides">
            <wp:wrapPolygon edited="0">
              <wp:start x="5372" y="0"/>
              <wp:lineTo x="0" y="2016"/>
              <wp:lineTo x="0" y="13101"/>
              <wp:lineTo x="732" y="20156"/>
              <wp:lineTo x="21242" y="20156"/>
              <wp:lineTo x="21242" y="15117"/>
              <wp:lineTo x="10011" y="2016"/>
              <wp:lineTo x="6836" y="0"/>
              <wp:lineTo x="5372" y="0"/>
            </wp:wrapPolygon>
          </wp:wrapTight>
          <wp:docPr id="1093240895" name="Grafik 1093240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B2B"/>
    <w:multiLevelType w:val="hybridMultilevel"/>
    <w:tmpl w:val="801AF6E0"/>
    <w:lvl w:ilvl="0" w:tplc="4D4E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6"/>
    <w:rsid w:val="000175E0"/>
    <w:rsid w:val="0005193C"/>
    <w:rsid w:val="00063E50"/>
    <w:rsid w:val="000A6FFE"/>
    <w:rsid w:val="000B7FA7"/>
    <w:rsid w:val="000C16C7"/>
    <w:rsid w:val="000C63FF"/>
    <w:rsid w:val="000E16E0"/>
    <w:rsid w:val="00150154"/>
    <w:rsid w:val="001525FF"/>
    <w:rsid w:val="00194F27"/>
    <w:rsid w:val="001963C8"/>
    <w:rsid w:val="001A0BBF"/>
    <w:rsid w:val="001E05C0"/>
    <w:rsid w:val="00243832"/>
    <w:rsid w:val="002E11C2"/>
    <w:rsid w:val="00307319"/>
    <w:rsid w:val="00332908"/>
    <w:rsid w:val="00380D85"/>
    <w:rsid w:val="003C6C35"/>
    <w:rsid w:val="004079C4"/>
    <w:rsid w:val="0048306F"/>
    <w:rsid w:val="00484031"/>
    <w:rsid w:val="004979D7"/>
    <w:rsid w:val="004E5468"/>
    <w:rsid w:val="00590159"/>
    <w:rsid w:val="00592DA5"/>
    <w:rsid w:val="005A1157"/>
    <w:rsid w:val="005A49A3"/>
    <w:rsid w:val="005F5345"/>
    <w:rsid w:val="00607AEB"/>
    <w:rsid w:val="00613DEC"/>
    <w:rsid w:val="006B4021"/>
    <w:rsid w:val="006B5F6C"/>
    <w:rsid w:val="00706BA5"/>
    <w:rsid w:val="007A1846"/>
    <w:rsid w:val="007B668D"/>
    <w:rsid w:val="00811626"/>
    <w:rsid w:val="00834800"/>
    <w:rsid w:val="008552BE"/>
    <w:rsid w:val="008C04D4"/>
    <w:rsid w:val="008C3CE3"/>
    <w:rsid w:val="008E5883"/>
    <w:rsid w:val="00924790"/>
    <w:rsid w:val="009352BB"/>
    <w:rsid w:val="00941698"/>
    <w:rsid w:val="009B6F4B"/>
    <w:rsid w:val="009F68DC"/>
    <w:rsid w:val="00A505D9"/>
    <w:rsid w:val="00A933B9"/>
    <w:rsid w:val="00AE3022"/>
    <w:rsid w:val="00B33780"/>
    <w:rsid w:val="00B34324"/>
    <w:rsid w:val="00B73E48"/>
    <w:rsid w:val="00B773FE"/>
    <w:rsid w:val="00B81D87"/>
    <w:rsid w:val="00B96DDA"/>
    <w:rsid w:val="00BD0162"/>
    <w:rsid w:val="00BF630E"/>
    <w:rsid w:val="00C64A19"/>
    <w:rsid w:val="00C701F6"/>
    <w:rsid w:val="00C951FE"/>
    <w:rsid w:val="00CB34CB"/>
    <w:rsid w:val="00CB5F1E"/>
    <w:rsid w:val="00CC3F87"/>
    <w:rsid w:val="00D174C9"/>
    <w:rsid w:val="00D20678"/>
    <w:rsid w:val="00D65B36"/>
    <w:rsid w:val="00D93F9E"/>
    <w:rsid w:val="00DB669F"/>
    <w:rsid w:val="00DD54BF"/>
    <w:rsid w:val="00E44EDF"/>
    <w:rsid w:val="00E6394F"/>
    <w:rsid w:val="00ED607D"/>
    <w:rsid w:val="00ED6F50"/>
    <w:rsid w:val="00EE7701"/>
    <w:rsid w:val="00F628CD"/>
    <w:rsid w:val="00F6602F"/>
    <w:rsid w:val="00FB4131"/>
    <w:rsid w:val="00FE120B"/>
    <w:rsid w:val="00FF37A1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5794"/>
  <w15:chartTrackingRefBased/>
  <w15:docId w15:val="{57C98DE1-1717-4B5D-9813-933AC03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30E"/>
  </w:style>
  <w:style w:type="paragraph" w:styleId="berschrift1">
    <w:name w:val="heading 1"/>
    <w:basedOn w:val="Standard"/>
    <w:next w:val="Standard"/>
    <w:link w:val="berschrift1Zchn"/>
    <w:uiPriority w:val="9"/>
    <w:qFormat/>
    <w:rsid w:val="0061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8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02F"/>
  </w:style>
  <w:style w:type="paragraph" w:styleId="Fuzeile">
    <w:name w:val="footer"/>
    <w:basedOn w:val="Standard"/>
    <w:link w:val="Fu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02F"/>
  </w:style>
  <w:style w:type="paragraph" w:styleId="Titel">
    <w:name w:val="Title"/>
    <w:basedOn w:val="Standard"/>
    <w:link w:val="TitelZchn"/>
    <w:qFormat/>
    <w:rsid w:val="00834800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834800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13D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9de4f3c22e3c1356780202711ec15bdc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04f06d939a00f48435804e32f8dcf7b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E39B1-7F07-4EA1-ABB5-4101D33D1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E2992-35E0-401F-80F5-7EDAC0E185A9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0031891-F20A-4481-8298-4BBDA54E7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Josefs-Gesellschaft gGmbH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JUNIOR</dc:creator>
  <cp:keywords/>
  <dc:description/>
  <cp:lastModifiedBy>Terp, Christina</cp:lastModifiedBy>
  <cp:revision>31</cp:revision>
  <dcterms:created xsi:type="dcterms:W3CDTF">2023-05-04T09:48:00Z</dcterms:created>
  <dcterms:modified xsi:type="dcterms:W3CDTF">2023-06-26T06:53:00Z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MediaServiceImageTags">
    <vt:lpwstr/>
  </property>
  <property fmtid="{D5CDD505-2E9C-101B-9397-08002B2CF9AE}" pid="4" name="_AdHocReviewCycleID">
    <vt:i4>2024619744</vt:i4>
  </property>
  <property fmtid="{D5CDD505-2E9C-101B-9397-08002B2CF9AE}" pid="5" name="_NewReviewCycle">
    <vt:lpwstr/>
  </property>
  <property fmtid="{D5CDD505-2E9C-101B-9397-08002B2CF9AE}" pid="6" name="_EmailSubject">
    <vt:lpwstr>Dokumente Abschluss für einjährige Schülerunternehmen</vt:lpwstr>
  </property>
  <property fmtid="{D5CDD505-2E9C-101B-9397-08002B2CF9AE}" pid="7" name="_AuthorEmail">
    <vt:lpwstr>lunze@iwkoeln.de</vt:lpwstr>
  </property>
  <property fmtid="{D5CDD505-2E9C-101B-9397-08002B2CF9AE}" pid="8" name="_AuthorEmailDisplayName">
    <vt:lpwstr>Lunze, Karen</vt:lpwstr>
  </property>
  <property fmtid="{D5CDD505-2E9C-101B-9397-08002B2CF9AE}" pid="9" name="_PreviousAdHocReviewCycleID">
    <vt:i4>2119864822</vt:i4>
  </property>
  <property fmtid="{D5CDD505-2E9C-101B-9397-08002B2CF9AE}" pid="10" name="_ReviewingToolsShownOnce">
    <vt:lpwstr/>
  </property>
</Properties>
</file>