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4592" w14:textId="77777777" w:rsidR="00834800" w:rsidRDefault="00834800" w:rsidP="00834800">
      <w:pPr>
        <w:pStyle w:val="Titel"/>
        <w:rPr>
          <w:rFonts w:asciiTheme="minorHAnsi" w:hAnsiTheme="minorHAnsi" w:cstheme="minorHAnsi"/>
          <w:sz w:val="32"/>
        </w:rPr>
      </w:pPr>
    </w:p>
    <w:p w14:paraId="26323B6F" w14:textId="247CD544" w:rsidR="00834800" w:rsidRDefault="005D03D8" w:rsidP="00834800">
      <w:pPr>
        <w:pStyle w:val="Titel"/>
        <w:rPr>
          <w:rFonts w:asciiTheme="minorHAnsi" w:hAnsiTheme="minorHAnsi" w:cstheme="minorBidi"/>
          <w:sz w:val="32"/>
          <w:szCs w:val="32"/>
        </w:rPr>
      </w:pPr>
      <w:r w:rsidRPr="46AABB4F">
        <w:rPr>
          <w:rFonts w:asciiTheme="minorHAnsi" w:hAnsiTheme="minorHAnsi" w:cstheme="minorBidi"/>
          <w:sz w:val="32"/>
          <w:szCs w:val="32"/>
        </w:rPr>
        <w:t>Auflösung</w:t>
      </w:r>
      <w:r w:rsidR="00834800" w:rsidRPr="46AABB4F">
        <w:rPr>
          <w:rFonts w:asciiTheme="minorHAnsi" w:hAnsiTheme="minorHAnsi" w:cstheme="minorBidi"/>
          <w:sz w:val="32"/>
          <w:szCs w:val="32"/>
        </w:rPr>
        <w:t>sprotokoll de</w:t>
      </w:r>
      <w:r w:rsidR="001C19E8">
        <w:rPr>
          <w:rFonts w:asciiTheme="minorHAnsi" w:hAnsiTheme="minorHAnsi" w:cstheme="minorBidi"/>
          <w:sz w:val="32"/>
          <w:szCs w:val="32"/>
        </w:rPr>
        <w:t>s</w:t>
      </w:r>
      <w:r w:rsidR="00834800" w:rsidRPr="46AABB4F">
        <w:rPr>
          <w:rFonts w:asciiTheme="minorHAnsi" w:hAnsiTheme="minorHAnsi" w:cstheme="minorBidi"/>
          <w:sz w:val="32"/>
          <w:szCs w:val="32"/>
        </w:rPr>
        <w:t xml:space="preserve"> </w:t>
      </w:r>
      <w:r w:rsidR="00B81D87" w:rsidRPr="46AABB4F">
        <w:rPr>
          <w:rFonts w:asciiTheme="minorHAnsi" w:hAnsiTheme="minorHAnsi" w:cstheme="minorBidi"/>
          <w:sz w:val="32"/>
          <w:szCs w:val="32"/>
        </w:rPr>
        <w:t xml:space="preserve">JUNIOR </w:t>
      </w:r>
      <w:r w:rsidR="008F533C">
        <w:rPr>
          <w:rFonts w:asciiTheme="minorHAnsi" w:hAnsiTheme="minorHAnsi" w:cstheme="minorBidi"/>
          <w:sz w:val="32"/>
          <w:szCs w:val="32"/>
        </w:rPr>
        <w:t>Schüler</w:t>
      </w:r>
      <w:r w:rsidR="001C19E8">
        <w:rPr>
          <w:rFonts w:asciiTheme="minorHAnsi" w:hAnsiTheme="minorHAnsi" w:cstheme="minorBidi"/>
          <w:sz w:val="32"/>
          <w:szCs w:val="32"/>
        </w:rPr>
        <w:t>unternehmens</w:t>
      </w:r>
      <w:r w:rsidR="00E3225F">
        <w:rPr>
          <w:rFonts w:asciiTheme="minorHAnsi" w:hAnsiTheme="minorHAnsi" w:cstheme="minorBidi"/>
          <w:sz w:val="32"/>
          <w:szCs w:val="32"/>
        </w:rPr>
        <w:t xml:space="preserve"> </w:t>
      </w:r>
      <w:r w:rsidR="00834800" w:rsidRPr="46AABB4F">
        <w:rPr>
          <w:rFonts w:asciiTheme="minorHAnsi" w:hAnsiTheme="minorHAnsi" w:cstheme="minorBidi"/>
          <w:sz w:val="32"/>
          <w:szCs w:val="32"/>
        </w:rPr>
        <w:t>________________</w:t>
      </w:r>
      <w:r w:rsidR="00346CA4">
        <w:rPr>
          <w:rFonts w:asciiTheme="minorHAnsi" w:hAnsiTheme="minorHAnsi" w:cstheme="minorBidi"/>
          <w:sz w:val="32"/>
          <w:szCs w:val="32"/>
        </w:rPr>
        <w:t>______________</w:t>
      </w:r>
    </w:p>
    <w:p w14:paraId="479B19A0" w14:textId="77777777" w:rsidR="00834800" w:rsidRPr="00834800" w:rsidRDefault="00834800" w:rsidP="00834800">
      <w:pPr>
        <w:pStyle w:val="Titel"/>
        <w:rPr>
          <w:rFonts w:asciiTheme="minorHAnsi" w:hAnsiTheme="minorHAnsi" w:cstheme="minorHAnsi"/>
          <w:sz w:val="3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905"/>
      </w:tblGrid>
      <w:tr w:rsidR="00834800" w:rsidRPr="002A0566" w14:paraId="29CB845F" w14:textId="77777777" w:rsidTr="004079C4">
        <w:trPr>
          <w:cantSplit/>
          <w:trHeight w:val="32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D6EE" w14:textId="77777777" w:rsidR="00834800" w:rsidRPr="002A0566" w:rsidRDefault="00834800" w:rsidP="00C83E66">
            <w:pPr>
              <w:jc w:val="both"/>
              <w:rPr>
                <w:rFonts w:cstheme="minorHAnsi"/>
                <w:sz w:val="24"/>
              </w:rPr>
            </w:pPr>
            <w:r w:rsidRPr="002A0566">
              <w:rPr>
                <w:rFonts w:cstheme="minorHAnsi"/>
                <w:sz w:val="24"/>
              </w:rPr>
              <w:t xml:space="preserve">JUNIOR Unternehmen: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5ED8" w14:textId="77777777" w:rsidR="00834800" w:rsidRPr="002A0566" w:rsidRDefault="00834800" w:rsidP="00C83E66">
            <w:pPr>
              <w:jc w:val="both"/>
              <w:rPr>
                <w:rFonts w:cstheme="minorHAnsi"/>
                <w:sz w:val="24"/>
              </w:rPr>
            </w:pPr>
            <w:r w:rsidRPr="002A0566">
              <w:rPr>
                <w:rFonts w:cstheme="minorHAnsi"/>
                <w:sz w:val="24"/>
              </w:rPr>
              <w:t xml:space="preserve">Reg.Nr.: </w:t>
            </w:r>
          </w:p>
        </w:tc>
      </w:tr>
      <w:tr w:rsidR="00834800" w:rsidRPr="002A0566" w14:paraId="06CD0C5D" w14:textId="77777777" w:rsidTr="004079C4">
        <w:trPr>
          <w:cantSplit/>
          <w:trHeight w:val="325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0CAC" w14:textId="77777777" w:rsidR="00834800" w:rsidRPr="002A0566" w:rsidRDefault="00834800" w:rsidP="00C83E66">
            <w:pPr>
              <w:jc w:val="both"/>
              <w:rPr>
                <w:rFonts w:cstheme="minorHAnsi"/>
                <w:sz w:val="24"/>
              </w:rPr>
            </w:pPr>
            <w:r w:rsidRPr="002A0566">
              <w:rPr>
                <w:rFonts w:cstheme="minorHAnsi"/>
                <w:sz w:val="24"/>
              </w:rPr>
              <w:t xml:space="preserve">Datum: </w:t>
            </w:r>
          </w:p>
        </w:tc>
      </w:tr>
      <w:tr w:rsidR="00834800" w:rsidRPr="002A0566" w14:paraId="12DC5584" w14:textId="77777777" w:rsidTr="004079C4">
        <w:trPr>
          <w:cantSplit/>
          <w:trHeight w:val="32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F23A" w14:textId="77777777" w:rsidR="00834800" w:rsidRPr="002A0566" w:rsidRDefault="00834800" w:rsidP="00C83E66">
            <w:pPr>
              <w:jc w:val="both"/>
              <w:rPr>
                <w:rFonts w:cstheme="minorHAnsi"/>
                <w:sz w:val="24"/>
              </w:rPr>
            </w:pPr>
            <w:r w:rsidRPr="002A0566">
              <w:rPr>
                <w:rFonts w:cstheme="minorHAnsi"/>
                <w:sz w:val="24"/>
              </w:rPr>
              <w:t xml:space="preserve">Ort: </w:t>
            </w:r>
          </w:p>
        </w:tc>
      </w:tr>
      <w:tr w:rsidR="00834800" w:rsidRPr="002A0566" w14:paraId="30D40CA1" w14:textId="77777777" w:rsidTr="004079C4">
        <w:trPr>
          <w:cantSplit/>
          <w:trHeight w:val="32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7681" w14:textId="77777777" w:rsidR="00834800" w:rsidRPr="002A0566" w:rsidRDefault="00834800" w:rsidP="00C83E66">
            <w:pPr>
              <w:jc w:val="both"/>
              <w:rPr>
                <w:rFonts w:cstheme="minorHAnsi"/>
                <w:sz w:val="24"/>
              </w:rPr>
            </w:pPr>
            <w:r w:rsidRPr="002A0566">
              <w:rPr>
                <w:rFonts w:cstheme="minorHAnsi"/>
                <w:sz w:val="24"/>
              </w:rPr>
              <w:t xml:space="preserve">Uhrzeit: </w:t>
            </w:r>
          </w:p>
        </w:tc>
      </w:tr>
      <w:tr w:rsidR="00834800" w:rsidRPr="002A0566" w14:paraId="49B90050" w14:textId="77777777" w:rsidTr="004079C4">
        <w:trPr>
          <w:cantSplit/>
          <w:trHeight w:val="32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4731" w14:textId="2ED9D0FD" w:rsidR="00834800" w:rsidRPr="002A0566" w:rsidRDefault="00834800" w:rsidP="00C83E66">
            <w:pPr>
              <w:jc w:val="both"/>
              <w:rPr>
                <w:rFonts w:cstheme="minorHAnsi"/>
                <w:sz w:val="24"/>
              </w:rPr>
            </w:pPr>
            <w:r w:rsidRPr="002A0566">
              <w:rPr>
                <w:rFonts w:cstheme="minorHAnsi"/>
                <w:sz w:val="24"/>
              </w:rPr>
              <w:t>Protokollführer</w:t>
            </w:r>
            <w:r w:rsidR="00B773FE">
              <w:rPr>
                <w:rFonts w:cstheme="minorHAnsi"/>
                <w:sz w:val="24"/>
              </w:rPr>
              <w:t>:in</w:t>
            </w:r>
            <w:r w:rsidRPr="002A0566">
              <w:rPr>
                <w:rFonts w:cstheme="minorHAnsi"/>
                <w:sz w:val="24"/>
              </w:rPr>
              <w:t xml:space="preserve">: </w:t>
            </w:r>
          </w:p>
        </w:tc>
      </w:tr>
      <w:tr w:rsidR="00B773FE" w:rsidRPr="002A0566" w14:paraId="0CEA0E37" w14:textId="77777777" w:rsidTr="004079C4">
        <w:trPr>
          <w:cantSplit/>
          <w:trHeight w:val="32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6AA5" w14:textId="07EB3F2D" w:rsidR="00B773FE" w:rsidRPr="002A0566" w:rsidRDefault="00B773FE" w:rsidP="00C83E66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Versammlungsleiter:in:</w:t>
            </w:r>
          </w:p>
        </w:tc>
      </w:tr>
      <w:tr w:rsidR="00834800" w:rsidRPr="002A0566" w14:paraId="186E4249" w14:textId="77777777" w:rsidTr="004079C4">
        <w:trPr>
          <w:cantSplit/>
          <w:trHeight w:val="32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CAE9" w14:textId="1B7F1A57" w:rsidR="00834800" w:rsidRPr="002A0566" w:rsidRDefault="004079C4" w:rsidP="00C83E66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Die Anwesenheits</w:t>
            </w:r>
            <w:r w:rsidR="00613DEC">
              <w:rPr>
                <w:rFonts w:cstheme="minorHAnsi"/>
                <w:sz w:val="24"/>
              </w:rPr>
              <w:t>liste</w:t>
            </w:r>
            <w:r>
              <w:rPr>
                <w:rFonts w:cstheme="minorHAnsi"/>
                <w:sz w:val="24"/>
              </w:rPr>
              <w:t xml:space="preserve"> wird im Anhang zu diesem Protokoll geführt. </w:t>
            </w:r>
            <w:r w:rsidR="00B96DDA">
              <w:rPr>
                <w:rFonts w:cstheme="minorHAnsi"/>
                <w:sz w:val="24"/>
              </w:rPr>
              <w:t xml:space="preserve"> </w:t>
            </w:r>
          </w:p>
        </w:tc>
      </w:tr>
    </w:tbl>
    <w:p w14:paraId="0F0F737E" w14:textId="77777777" w:rsidR="00194F27" w:rsidRDefault="00194F27" w:rsidP="001E05C0">
      <w:pPr>
        <w:rPr>
          <w:b/>
          <w:bCs/>
          <w:u w:val="single"/>
        </w:rPr>
      </w:pPr>
    </w:p>
    <w:p w14:paraId="399EF8A4" w14:textId="4DB77D34" w:rsidR="00811626" w:rsidRDefault="00811626" w:rsidP="001E05C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Tagesordnung: </w:t>
      </w:r>
    </w:p>
    <w:p w14:paraId="57A93CD8" w14:textId="78DF2EFD" w:rsidR="004D0541" w:rsidRDefault="006C342C" w:rsidP="00D52230">
      <w:pPr>
        <w:pStyle w:val="Listenabsatz"/>
        <w:numPr>
          <w:ilvl w:val="0"/>
          <w:numId w:val="4"/>
        </w:numPr>
      </w:pPr>
      <w:r w:rsidRPr="006C342C">
        <w:t>Begrüßung und Feststellung der ordnungsgemäßen Ladung</w:t>
      </w:r>
      <w:r w:rsidR="004D0541">
        <w:t xml:space="preserve"> </w:t>
      </w:r>
      <w:r w:rsidRPr="006C342C">
        <w:t>und der Beschlussfähigkeit der Mitgliederversammlung</w:t>
      </w:r>
    </w:p>
    <w:p w14:paraId="1E868C55" w14:textId="190B55E9" w:rsidR="00811626" w:rsidRDefault="004D0541" w:rsidP="00D52230">
      <w:pPr>
        <w:pStyle w:val="Listenabsatz"/>
        <w:numPr>
          <w:ilvl w:val="0"/>
          <w:numId w:val="4"/>
        </w:numPr>
      </w:pPr>
      <w:r w:rsidRPr="004D0541">
        <w:t>Bericht des Vorstandes über die Vermögenssituation des Vereins</w:t>
      </w:r>
    </w:p>
    <w:p w14:paraId="2AC2614C" w14:textId="66CB544C" w:rsidR="00811626" w:rsidRDefault="00803F50" w:rsidP="00D52230">
      <w:pPr>
        <w:pStyle w:val="Listenabsatz"/>
        <w:numPr>
          <w:ilvl w:val="0"/>
          <w:numId w:val="4"/>
        </w:numPr>
      </w:pPr>
      <w:r w:rsidRPr="00803F50">
        <w:t>Bericht des Vorstandes über Art und Weise der Auflösung des Vereins</w:t>
      </w:r>
    </w:p>
    <w:p w14:paraId="7E1B7C95" w14:textId="3C8B1397" w:rsidR="00811626" w:rsidRDefault="00E6244A" w:rsidP="00D52230">
      <w:pPr>
        <w:pStyle w:val="Listenabsatz"/>
        <w:numPr>
          <w:ilvl w:val="0"/>
          <w:numId w:val="4"/>
        </w:numPr>
      </w:pPr>
      <w:r w:rsidRPr="00E6244A">
        <w:t>Beschluss über Zuwendung der Mittel nach §1</w:t>
      </w:r>
      <w:r w:rsidR="00BD17B1">
        <w:t xml:space="preserve">6 </w:t>
      </w:r>
      <w:r w:rsidRPr="00E6244A">
        <w:t>der Satzung</w:t>
      </w:r>
    </w:p>
    <w:p w14:paraId="7F874BC3" w14:textId="137D5BC6" w:rsidR="00811626" w:rsidRDefault="005D1325" w:rsidP="00D52230">
      <w:pPr>
        <w:pStyle w:val="Listenabsatz"/>
        <w:numPr>
          <w:ilvl w:val="0"/>
          <w:numId w:val="4"/>
        </w:numPr>
      </w:pPr>
      <w:r>
        <w:t>Auflösung des Vereins</w:t>
      </w:r>
    </w:p>
    <w:p w14:paraId="3B33A0E6" w14:textId="6C735097" w:rsidR="002C509D" w:rsidRDefault="002C509D" w:rsidP="00D52230">
      <w:pPr>
        <w:pStyle w:val="Listenabsatz"/>
        <w:numPr>
          <w:ilvl w:val="0"/>
          <w:numId w:val="4"/>
        </w:numPr>
      </w:pPr>
      <w:r>
        <w:t>Anfragen</w:t>
      </w:r>
    </w:p>
    <w:p w14:paraId="169CD090" w14:textId="796FB2D3" w:rsidR="004243B7" w:rsidRDefault="004243B7" w:rsidP="00D52230">
      <w:pPr>
        <w:pStyle w:val="Listenabsatz"/>
        <w:numPr>
          <w:ilvl w:val="0"/>
          <w:numId w:val="4"/>
        </w:numPr>
      </w:pPr>
      <w:r>
        <w:t>Schließung der Sitzung</w:t>
      </w:r>
    </w:p>
    <w:p w14:paraId="41633038" w14:textId="77777777" w:rsidR="00811626" w:rsidRDefault="00811626" w:rsidP="001E05C0">
      <w:pPr>
        <w:rPr>
          <w:b/>
          <w:bCs/>
          <w:u w:val="single"/>
        </w:rPr>
      </w:pPr>
    </w:p>
    <w:p w14:paraId="685B3F07" w14:textId="029CC136" w:rsidR="00811626" w:rsidRDefault="00590159" w:rsidP="001E05C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Top 1: </w:t>
      </w:r>
      <w:r w:rsidR="00AA01DD">
        <w:rPr>
          <w:b/>
          <w:bCs/>
          <w:u w:val="single"/>
        </w:rPr>
        <w:t>Begrüßung und Feststellung der ordnungsgemäßen Ladung und der Beschlussfähigkeit der Mitgliederversammlung</w:t>
      </w:r>
    </w:p>
    <w:p w14:paraId="5B289B7B" w14:textId="3F5EB55B" w:rsidR="00956472" w:rsidRDefault="00840815" w:rsidP="0053573C">
      <w:pPr>
        <w:rPr>
          <w:i/>
          <w:iCs/>
        </w:rPr>
      </w:pPr>
      <w:r>
        <w:rPr>
          <w:i/>
          <w:iCs/>
        </w:rPr>
        <w:t>(</w:t>
      </w:r>
      <w:r w:rsidRPr="00840815">
        <w:rPr>
          <w:i/>
          <w:iCs/>
        </w:rPr>
        <w:t xml:space="preserve">Grundsätzlich erfolgt die Auflösung des Vereins durch Beschluss der Mitgliederversammlung mit einer Mehrheit von vier </w:t>
      </w:r>
      <w:r w:rsidR="0057763F" w:rsidRPr="00840815">
        <w:rPr>
          <w:i/>
          <w:iCs/>
        </w:rPr>
        <w:t>Fünfteln</w:t>
      </w:r>
      <w:r w:rsidRPr="00840815">
        <w:rPr>
          <w:i/>
          <w:iCs/>
        </w:rPr>
        <w:t xml:space="preserve"> der abg</w:t>
      </w:r>
      <w:r w:rsidR="0057763F">
        <w:rPr>
          <w:i/>
          <w:iCs/>
        </w:rPr>
        <w:t>eg</w:t>
      </w:r>
      <w:r w:rsidRPr="00840815">
        <w:rPr>
          <w:i/>
          <w:iCs/>
        </w:rPr>
        <w:t>ebenen Stimmen (§41 BGB i.V.m. §12 Abs. 2 der Satzung)</w:t>
      </w:r>
      <w:r w:rsidR="009C6E7F">
        <w:rPr>
          <w:i/>
          <w:iCs/>
        </w:rPr>
        <w:t>.</w:t>
      </w:r>
      <w:r w:rsidR="00211781">
        <w:rPr>
          <w:i/>
          <w:iCs/>
        </w:rPr>
        <w:t>)</w:t>
      </w:r>
      <w:r w:rsidRPr="00840815">
        <w:rPr>
          <w:i/>
          <w:iCs/>
        </w:rPr>
        <w:t xml:space="preserve">  </w:t>
      </w:r>
    </w:p>
    <w:p w14:paraId="5D92467B" w14:textId="7E94D20F" w:rsidR="0053573C" w:rsidRPr="00956472" w:rsidRDefault="0053573C" w:rsidP="0053573C">
      <w:pPr>
        <w:rPr>
          <w:i/>
          <w:iCs/>
        </w:rPr>
      </w:pPr>
      <w:r>
        <w:t>Der 1. Vorsitzende begrüßt um ……..</w:t>
      </w:r>
      <w:r w:rsidR="008717B3">
        <w:t>Uhr</w:t>
      </w:r>
      <w:r>
        <w:t xml:space="preserve"> die </w:t>
      </w:r>
      <w:r w:rsidR="0057763F">
        <w:t>a</w:t>
      </w:r>
      <w:r>
        <w:t>nwesenden</w:t>
      </w:r>
      <w:r w:rsidR="0057763F">
        <w:t xml:space="preserve"> </w:t>
      </w:r>
      <w:r>
        <w:t>Mitglieder und stellt fest, dass zur Mitgliederversammlung mit Einladung des Vorstandes vom……………. form- und fristgerecht eingeladen worden ist. Einwendungen gegen diese Feststellungen werden von den Mitgliedern nicht vorgebracht.</w:t>
      </w:r>
    </w:p>
    <w:p w14:paraId="4FA6C97B" w14:textId="77777777" w:rsidR="0053573C" w:rsidRDefault="0053573C" w:rsidP="0053573C">
      <w:r>
        <w:t>Der 1. Vorsitzende stellt fest, dass die Tagesordnung damit genehmigt ist und entsprechend den Tagesordnungspunkten abgehandelt wird.</w:t>
      </w:r>
    </w:p>
    <w:p w14:paraId="71E6FAA5" w14:textId="2D2DF922" w:rsidR="00BE181C" w:rsidRPr="00860725" w:rsidRDefault="0053573C">
      <w:r>
        <w:t>Der 1. Vorsitzende stellt weiter fest, dass um ……. Uhr …………. Mitglieder anwesend sind und dass diese Feststellung so lange gilt, bis von der Mitgliederversammlung etwas Anderes festgestellt wird.</w:t>
      </w:r>
    </w:p>
    <w:p w14:paraId="4F784A12" w14:textId="13FD27A7" w:rsidR="00FE120B" w:rsidRDefault="00FE120B" w:rsidP="001E05C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Top 2: </w:t>
      </w:r>
      <w:r w:rsidR="00C77B6F">
        <w:rPr>
          <w:b/>
          <w:bCs/>
          <w:u w:val="single"/>
        </w:rPr>
        <w:t>Bericht des Vorstands über die Vermögenssituation des Vereins</w:t>
      </w:r>
    </w:p>
    <w:p w14:paraId="56C4A11B" w14:textId="77777777" w:rsidR="00933C46" w:rsidRDefault="00933C46" w:rsidP="001E05C0">
      <w:r w:rsidRPr="00933C46">
        <w:t xml:space="preserve">Der Vorstand berichtet, dass dem Verein gegenüber keine Forderungen mehr bestehen. </w:t>
      </w:r>
    </w:p>
    <w:p w14:paraId="73A53667" w14:textId="77777777" w:rsidR="00BF5DAA" w:rsidRDefault="00933C46" w:rsidP="001E05C0">
      <w:r w:rsidRPr="00933C46">
        <w:lastRenderedPageBreak/>
        <w:t xml:space="preserve">Der Verein hat ebenfalls keine offenen Forderungen mehr. </w:t>
      </w:r>
      <w:bookmarkStart w:id="0" w:name="_Hlk133922986"/>
      <w:r w:rsidRPr="00933C46">
        <w:t xml:space="preserve">Der Verein verfügt über ein nach TOP 3 zuwendbares Vermögen i.H.v. ….€. </w:t>
      </w:r>
    </w:p>
    <w:bookmarkEnd w:id="0"/>
    <w:p w14:paraId="2DAA5571" w14:textId="0E732D80" w:rsidR="00194F27" w:rsidRPr="00933C46" w:rsidRDefault="00933C46" w:rsidP="001E05C0">
      <w:pPr>
        <w:rPr>
          <w:b/>
          <w:bCs/>
          <w:u w:val="single"/>
        </w:rPr>
      </w:pPr>
      <w:r w:rsidRPr="00933C46">
        <w:t xml:space="preserve">Im Übrigen verfügt der Verein über kein Vermögen.   </w:t>
      </w:r>
    </w:p>
    <w:p w14:paraId="47B62F64" w14:textId="77777777" w:rsidR="006E5552" w:rsidRDefault="006E5552" w:rsidP="001E05C0">
      <w:pPr>
        <w:rPr>
          <w:b/>
          <w:bCs/>
          <w:u w:val="single"/>
        </w:rPr>
      </w:pPr>
    </w:p>
    <w:p w14:paraId="00F83CA5" w14:textId="075E4CD5" w:rsidR="005A49A3" w:rsidRDefault="005A49A3" w:rsidP="001E05C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Top 3: </w:t>
      </w:r>
      <w:r w:rsidR="00C77B6F">
        <w:rPr>
          <w:b/>
          <w:bCs/>
          <w:u w:val="single"/>
        </w:rPr>
        <w:t>Bericht des Vorstands über Art und Weise der Auflösung des Vereins</w:t>
      </w:r>
    </w:p>
    <w:p w14:paraId="66AEAB82" w14:textId="1386CBB0" w:rsidR="008552BE" w:rsidRPr="00E719CF" w:rsidRDefault="00E719CF" w:rsidP="001E05C0">
      <w:r w:rsidRPr="00E719CF">
        <w:t>Da der Verein mit der Zuwendung nach TOP 4 vermögenslos sein wird, ist eine Auflösung zum nach TOP 5 genannten Termin ohne Liquidation möglich.</w:t>
      </w:r>
    </w:p>
    <w:p w14:paraId="75AC288C" w14:textId="77777777" w:rsidR="006E5552" w:rsidRDefault="006E5552" w:rsidP="001E05C0">
      <w:pPr>
        <w:rPr>
          <w:b/>
          <w:bCs/>
          <w:u w:val="single"/>
        </w:rPr>
      </w:pPr>
    </w:p>
    <w:p w14:paraId="5F191EA9" w14:textId="3344E905" w:rsidR="008552BE" w:rsidRDefault="008552BE" w:rsidP="001E05C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Top 4: </w:t>
      </w:r>
      <w:r w:rsidR="00983222">
        <w:rPr>
          <w:b/>
          <w:bCs/>
          <w:u w:val="single"/>
        </w:rPr>
        <w:t xml:space="preserve">Beschluss über Zuwendung der Mittel nach § 16 der </w:t>
      </w:r>
      <w:r w:rsidR="000804C6">
        <w:rPr>
          <w:b/>
          <w:bCs/>
          <w:u w:val="single"/>
        </w:rPr>
        <w:t>S</w:t>
      </w:r>
      <w:r w:rsidR="00983222">
        <w:rPr>
          <w:b/>
          <w:bCs/>
          <w:u w:val="single"/>
        </w:rPr>
        <w:t>atzung</w:t>
      </w:r>
      <w:r w:rsidR="000804C6">
        <w:rPr>
          <w:b/>
          <w:bCs/>
          <w:u w:val="single"/>
        </w:rPr>
        <w:t xml:space="preserve"> (</w:t>
      </w:r>
      <w:r w:rsidR="000804C6" w:rsidRPr="000804C6">
        <w:rPr>
          <w:b/>
          <w:bCs/>
          <w:u w:val="single"/>
        </w:rPr>
        <w:t>Beschluss über Zuwendung / Anfallberechtigten der Mittel nach §1</w:t>
      </w:r>
      <w:r w:rsidR="000804C6">
        <w:rPr>
          <w:b/>
          <w:bCs/>
          <w:u w:val="single"/>
        </w:rPr>
        <w:t>6</w:t>
      </w:r>
      <w:r w:rsidR="000804C6" w:rsidRPr="000804C6">
        <w:rPr>
          <w:b/>
          <w:bCs/>
          <w:u w:val="single"/>
        </w:rPr>
        <w:t xml:space="preserve"> der Satzung</w:t>
      </w:r>
      <w:r w:rsidR="000804C6">
        <w:rPr>
          <w:b/>
          <w:bCs/>
          <w:u w:val="single"/>
        </w:rPr>
        <w:t>)</w:t>
      </w:r>
    </w:p>
    <w:p w14:paraId="50E5F0DA" w14:textId="6F705DB8" w:rsidR="008B6263" w:rsidRPr="008B6263" w:rsidRDefault="008B6263" w:rsidP="003B79F3">
      <w:pPr>
        <w:rPr>
          <w:i/>
          <w:iCs/>
        </w:rPr>
      </w:pPr>
      <w:r>
        <w:rPr>
          <w:i/>
          <w:iCs/>
        </w:rPr>
        <w:t>(</w:t>
      </w:r>
      <w:r w:rsidR="00B859DE">
        <w:rPr>
          <w:i/>
          <w:iCs/>
        </w:rPr>
        <w:t xml:space="preserve">Mit der Vereinsgründung habt ihr in der Satzung bereits festgelegt, an wen </w:t>
      </w:r>
      <w:r w:rsidR="00C92784">
        <w:rPr>
          <w:i/>
          <w:iCs/>
        </w:rPr>
        <w:t>bei Auflösung des Vereins das Vermögen fällt).</w:t>
      </w:r>
    </w:p>
    <w:p w14:paraId="66A24115" w14:textId="4FD59C9C" w:rsidR="008B6263" w:rsidRDefault="003B79F3" w:rsidP="003B79F3">
      <w:r w:rsidRPr="003B79F3">
        <w:t>Der 1. Vorsitzende erläutert TOP 4 der Tagesordnung.</w:t>
      </w:r>
    </w:p>
    <w:p w14:paraId="52DF0141" w14:textId="79A7C0E1" w:rsidR="003B79F3" w:rsidRPr="003B79F3" w:rsidRDefault="003B79F3" w:rsidP="003B79F3">
      <w:r w:rsidRPr="003B79F3">
        <w:t xml:space="preserve">Sodann beschließt die Mitgliederversammlung mit </w:t>
      </w:r>
    </w:p>
    <w:p w14:paraId="5040083C" w14:textId="77777777" w:rsidR="003B79F3" w:rsidRPr="003B79F3" w:rsidRDefault="003B79F3" w:rsidP="003B79F3">
      <w:r w:rsidRPr="003B79F3">
        <w:t>…… Ja- Stimmen</w:t>
      </w:r>
    </w:p>
    <w:p w14:paraId="4388B5AC" w14:textId="77777777" w:rsidR="003B79F3" w:rsidRPr="003B79F3" w:rsidRDefault="003B79F3" w:rsidP="003B79F3">
      <w:r w:rsidRPr="003B79F3">
        <w:t>…….Nein-Stimmen</w:t>
      </w:r>
    </w:p>
    <w:p w14:paraId="6EAE5316" w14:textId="77777777" w:rsidR="003B79F3" w:rsidRPr="003B79F3" w:rsidRDefault="003B79F3" w:rsidP="003B79F3">
      <w:r w:rsidRPr="003B79F3">
        <w:t>…….Stimmenthaltungen</w:t>
      </w:r>
    </w:p>
    <w:p w14:paraId="3BFE9299" w14:textId="49D67E03" w:rsidR="005F5345" w:rsidRPr="003B79F3" w:rsidRDefault="003B79F3" w:rsidP="003B79F3">
      <w:r w:rsidRPr="003B79F3">
        <w:t>Die vorhandenen Mittel werden gemäß §1</w:t>
      </w:r>
      <w:r w:rsidR="00AC7878">
        <w:t>6</w:t>
      </w:r>
      <w:r w:rsidRPr="003B79F3">
        <w:t xml:space="preserve"> der Satzung an…….gezahlt.  </w:t>
      </w:r>
    </w:p>
    <w:p w14:paraId="774A0C19" w14:textId="77777777" w:rsidR="006E5552" w:rsidRDefault="006E5552" w:rsidP="001E05C0">
      <w:pPr>
        <w:rPr>
          <w:b/>
          <w:bCs/>
          <w:u w:val="single"/>
        </w:rPr>
      </w:pPr>
    </w:p>
    <w:p w14:paraId="3D9698D8" w14:textId="6EBF17AF" w:rsidR="005F5345" w:rsidRDefault="008C04D4" w:rsidP="001E05C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Top 5: </w:t>
      </w:r>
      <w:r w:rsidR="005D1325">
        <w:rPr>
          <w:b/>
          <w:bCs/>
          <w:u w:val="single"/>
        </w:rPr>
        <w:t>Auflösung des Vereins</w:t>
      </w:r>
    </w:p>
    <w:p w14:paraId="0AB435DB" w14:textId="77777777" w:rsidR="00952E72" w:rsidRPr="00952E72" w:rsidRDefault="00952E72" w:rsidP="00952E72">
      <w:r w:rsidRPr="00952E72">
        <w:t>Der 1. Vorsitzende erläutert TOP 5 der Tagesordnung.</w:t>
      </w:r>
    </w:p>
    <w:p w14:paraId="3E82C835" w14:textId="77777777" w:rsidR="00952E72" w:rsidRPr="00952E72" w:rsidRDefault="00952E72" w:rsidP="00952E72">
      <w:r w:rsidRPr="00952E72">
        <w:t>Sodann beschließen die Mitglieder mit</w:t>
      </w:r>
    </w:p>
    <w:p w14:paraId="3A477531" w14:textId="77777777" w:rsidR="00952E72" w:rsidRPr="00952E72" w:rsidRDefault="00952E72" w:rsidP="00952E72">
      <w:r w:rsidRPr="00952E72">
        <w:t>…… Ja- Stimmen</w:t>
      </w:r>
    </w:p>
    <w:p w14:paraId="6267ADC5" w14:textId="77777777" w:rsidR="00952E72" w:rsidRPr="00952E72" w:rsidRDefault="00952E72" w:rsidP="00952E72">
      <w:r w:rsidRPr="00952E72">
        <w:t>…….Nein-Stimmen</w:t>
      </w:r>
    </w:p>
    <w:p w14:paraId="3E8237A8" w14:textId="77777777" w:rsidR="00952E72" w:rsidRPr="00952E72" w:rsidRDefault="00952E72" w:rsidP="00952E72">
      <w:r w:rsidRPr="00952E72">
        <w:t>…….Stimmenthaltungen</w:t>
      </w:r>
    </w:p>
    <w:p w14:paraId="249E00C0" w14:textId="77777777" w:rsidR="00952E72" w:rsidRPr="00952E72" w:rsidRDefault="00952E72" w:rsidP="00952E72">
      <w:r w:rsidRPr="00952E72">
        <w:t>Der Verein löst sich zum …...…. auf.</w:t>
      </w:r>
    </w:p>
    <w:p w14:paraId="3034D025" w14:textId="77777777" w:rsidR="002C509D" w:rsidRDefault="002C509D" w:rsidP="00952E72">
      <w:pPr>
        <w:rPr>
          <w:b/>
          <w:bCs/>
        </w:rPr>
      </w:pPr>
    </w:p>
    <w:p w14:paraId="5C8F7B9F" w14:textId="5AEF7A54" w:rsidR="00952E72" w:rsidRPr="002C509D" w:rsidRDefault="00952E72" w:rsidP="00952E72">
      <w:pPr>
        <w:rPr>
          <w:b/>
          <w:bCs/>
          <w:u w:val="single"/>
        </w:rPr>
      </w:pPr>
      <w:r w:rsidRPr="002C509D">
        <w:rPr>
          <w:b/>
          <w:bCs/>
          <w:u w:val="single"/>
        </w:rPr>
        <w:t>TOP 6</w:t>
      </w:r>
      <w:r w:rsidR="002C509D" w:rsidRPr="002C509D">
        <w:rPr>
          <w:b/>
          <w:bCs/>
          <w:u w:val="single"/>
        </w:rPr>
        <w:t xml:space="preserve">: </w:t>
      </w:r>
      <w:r w:rsidRPr="002C509D">
        <w:rPr>
          <w:b/>
          <w:bCs/>
          <w:u w:val="single"/>
        </w:rPr>
        <w:t xml:space="preserve">Anfragen       </w:t>
      </w:r>
    </w:p>
    <w:p w14:paraId="0786739C" w14:textId="36B1752D" w:rsidR="00952E72" w:rsidRDefault="00952E72" w:rsidP="00952E72">
      <w:r w:rsidRPr="002C509D">
        <w:t>Anfragen aus dem Kreis der Mitglieder werden beantwortet.</w:t>
      </w:r>
      <w:r w:rsidR="00000194">
        <w:t xml:space="preserve"> </w:t>
      </w:r>
    </w:p>
    <w:p w14:paraId="6228898D" w14:textId="77777777" w:rsidR="006A24C0" w:rsidRDefault="006A24C0" w:rsidP="00952E72"/>
    <w:p w14:paraId="41763839" w14:textId="7AB74331" w:rsidR="004243B7" w:rsidRPr="004243B7" w:rsidRDefault="004243B7" w:rsidP="00952E72">
      <w:pPr>
        <w:rPr>
          <w:b/>
          <w:bCs/>
          <w:u w:val="single"/>
        </w:rPr>
      </w:pPr>
      <w:r w:rsidRPr="004243B7">
        <w:rPr>
          <w:b/>
          <w:bCs/>
          <w:u w:val="single"/>
        </w:rPr>
        <w:t>TOP 7: Schließung der Sitzung</w:t>
      </w:r>
    </w:p>
    <w:p w14:paraId="4C0DC9EA" w14:textId="273F463C" w:rsidR="00952E72" w:rsidRPr="002C509D" w:rsidRDefault="00952E72" w:rsidP="00952E72">
      <w:r w:rsidRPr="002C509D">
        <w:t>Der 1. Vorsitzenden schließt die Sitzung um ……… Uhr.</w:t>
      </w:r>
    </w:p>
    <w:p w14:paraId="4807F039" w14:textId="422093C6" w:rsidR="00952E72" w:rsidRPr="002C509D" w:rsidRDefault="00952E72" w:rsidP="00952E72">
      <w:r w:rsidRPr="002C509D">
        <w:lastRenderedPageBreak/>
        <w:t>…………</w:t>
      </w:r>
      <w:r w:rsidR="00C93C31">
        <w:t xml:space="preserve"> </w:t>
      </w:r>
      <w:r w:rsidRPr="002C509D">
        <w:t>, den …………………..</w:t>
      </w:r>
    </w:p>
    <w:p w14:paraId="73046132" w14:textId="27E88445" w:rsidR="00057512" w:rsidRDefault="00057512" w:rsidP="004243B7">
      <w:pPr>
        <w:tabs>
          <w:tab w:val="left" w:pos="7983"/>
        </w:tabs>
      </w:pPr>
    </w:p>
    <w:p w14:paraId="176A24B5" w14:textId="0F5C3DE0" w:rsidR="00952E72" w:rsidRPr="002C509D" w:rsidRDefault="00952E72" w:rsidP="00952E72">
      <w:r w:rsidRPr="002C509D">
        <w:t xml:space="preserve">1. Vorsitzender und Versammlungsleiter                        </w:t>
      </w:r>
      <w:r w:rsidR="00057512">
        <w:tab/>
      </w:r>
      <w:r w:rsidR="00057512">
        <w:tab/>
      </w:r>
      <w:r w:rsidR="00057512">
        <w:tab/>
      </w:r>
      <w:r w:rsidRPr="002C509D">
        <w:t>Protokollführer</w:t>
      </w:r>
    </w:p>
    <w:p w14:paraId="0AC489DD" w14:textId="77777777" w:rsidR="00057512" w:rsidRDefault="00057512" w:rsidP="00BF630E"/>
    <w:p w14:paraId="60A45F0E" w14:textId="02E38828" w:rsidR="00BF630E" w:rsidRDefault="00BF630E" w:rsidP="00BF630E">
      <w:r>
        <w:t>Die Versammlung wurde gege</w:t>
      </w:r>
      <w:r w:rsidR="00C701F6">
        <w:t xml:space="preserve">n </w:t>
      </w:r>
      <w:r w:rsidR="004243B7">
        <w:t>………….</w:t>
      </w:r>
      <w:r>
        <w:t xml:space="preserve"> Uhr geschlossen. </w:t>
      </w:r>
    </w:p>
    <w:p w14:paraId="0F40665F" w14:textId="28549EB7" w:rsidR="00057512" w:rsidRDefault="00057512" w:rsidP="00BF630E"/>
    <w:p w14:paraId="1CDF9672" w14:textId="77777777" w:rsidR="00BF630E" w:rsidRDefault="00BF630E" w:rsidP="00BF630E"/>
    <w:p w14:paraId="489B5EA4" w14:textId="53050CC4" w:rsidR="00BF630E" w:rsidRDefault="004243B7" w:rsidP="00BF630E">
      <w:r>
        <w:t xml:space="preserve">………………….. </w:t>
      </w:r>
      <w:r w:rsidR="00BF630E">
        <w:t>(Ort),</w:t>
      </w:r>
      <w:r w:rsidR="00C701F6">
        <w:t xml:space="preserve"> den </w:t>
      </w:r>
      <w:r>
        <w:t>…………………..</w:t>
      </w:r>
      <w:r w:rsidR="00BF630E">
        <w:t xml:space="preserve"> (Datum) </w:t>
      </w:r>
    </w:p>
    <w:p w14:paraId="0B8AA182" w14:textId="77777777" w:rsidR="00BF630E" w:rsidRDefault="00BF630E" w:rsidP="00BF630E"/>
    <w:p w14:paraId="32022045" w14:textId="42DBDDE0" w:rsidR="00BF630E" w:rsidRDefault="00BF630E" w:rsidP="00BF630E">
      <w:r>
        <w:t>_________________________________</w:t>
      </w:r>
      <w:r>
        <w:tab/>
        <w:t>_______________________________________</w:t>
      </w:r>
    </w:p>
    <w:p w14:paraId="3D696192" w14:textId="7DDFC022" w:rsidR="00BF630E" w:rsidRDefault="00BF630E" w:rsidP="00BF630E">
      <w:r>
        <w:t>(Name)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(Name) </w:t>
      </w:r>
      <w:r>
        <w:tab/>
      </w:r>
      <w:r>
        <w:tab/>
      </w:r>
      <w:r>
        <w:tab/>
      </w:r>
    </w:p>
    <w:p w14:paraId="5B34C71C" w14:textId="61F76658" w:rsidR="00613DEC" w:rsidRDefault="00BF630E">
      <w:r>
        <w:t xml:space="preserve">Versammlungsleitung </w:t>
      </w:r>
      <w:r>
        <w:tab/>
      </w:r>
      <w:r>
        <w:tab/>
      </w:r>
      <w:r>
        <w:tab/>
      </w:r>
      <w:r>
        <w:tab/>
        <w:t>Protokollführung</w:t>
      </w:r>
    </w:p>
    <w:p w14:paraId="056773FF" w14:textId="4D6AFDC6" w:rsidR="00613DEC" w:rsidRDefault="00613DEC" w:rsidP="00613DEC">
      <w:pPr>
        <w:pStyle w:val="berschrift1"/>
      </w:pPr>
      <w:r>
        <w:br w:type="page"/>
      </w:r>
      <w:r>
        <w:lastRenderedPageBreak/>
        <w:t xml:space="preserve">Anhang 1: Anwesenheitsliste </w:t>
      </w:r>
    </w:p>
    <w:p w14:paraId="7ABD6D30" w14:textId="77777777" w:rsidR="00613DEC" w:rsidRDefault="00613DEC" w:rsidP="00613DEC"/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13DEC" w14:paraId="5BEC5FD8" w14:textId="77777777" w:rsidTr="00613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224CD2E" w14:textId="0694DD83" w:rsidR="00613DEC" w:rsidRDefault="00613DEC" w:rsidP="00613DEC">
            <w:r>
              <w:t>Name</w:t>
            </w:r>
          </w:p>
        </w:tc>
        <w:tc>
          <w:tcPr>
            <w:tcW w:w="3021" w:type="dxa"/>
          </w:tcPr>
          <w:p w14:paraId="08E05AEB" w14:textId="48E1BA47" w:rsidR="00613DEC" w:rsidRDefault="00613DEC" w:rsidP="00613D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Anschrift</w:t>
            </w:r>
          </w:p>
        </w:tc>
        <w:tc>
          <w:tcPr>
            <w:tcW w:w="3021" w:type="dxa"/>
          </w:tcPr>
          <w:p w14:paraId="220CB0EE" w14:textId="14F5CDF9" w:rsidR="00613DEC" w:rsidRDefault="00613DEC" w:rsidP="00613D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Unterschrift</w:t>
            </w:r>
          </w:p>
        </w:tc>
      </w:tr>
      <w:tr w:rsidR="00613DEC" w14:paraId="25C490D4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625C2F4" w14:textId="77777777" w:rsidR="00613DEC" w:rsidRDefault="00613DEC" w:rsidP="00613DEC"/>
        </w:tc>
        <w:tc>
          <w:tcPr>
            <w:tcW w:w="3021" w:type="dxa"/>
          </w:tcPr>
          <w:p w14:paraId="41B4CA2E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FBD21C0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DEC" w14:paraId="50C0E2D8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1406076" w14:textId="77777777" w:rsidR="00613DEC" w:rsidRDefault="00613DEC" w:rsidP="00613DEC"/>
        </w:tc>
        <w:tc>
          <w:tcPr>
            <w:tcW w:w="3021" w:type="dxa"/>
          </w:tcPr>
          <w:p w14:paraId="2DC162A3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EF1E3E6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DEC" w14:paraId="57B81A6B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9418568" w14:textId="77777777" w:rsidR="00613DEC" w:rsidRDefault="00613DEC" w:rsidP="00613DEC"/>
        </w:tc>
        <w:tc>
          <w:tcPr>
            <w:tcW w:w="3021" w:type="dxa"/>
          </w:tcPr>
          <w:p w14:paraId="61A7E87B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18EA0B6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DEC" w14:paraId="7EBA99B6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FEBE61F" w14:textId="77777777" w:rsidR="00613DEC" w:rsidRDefault="00613DEC" w:rsidP="00613DEC"/>
        </w:tc>
        <w:tc>
          <w:tcPr>
            <w:tcW w:w="3021" w:type="dxa"/>
          </w:tcPr>
          <w:p w14:paraId="57E815B7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D96013E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DEC" w14:paraId="73F547F2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B3C2B71" w14:textId="77777777" w:rsidR="00613DEC" w:rsidRDefault="00613DEC" w:rsidP="00613DEC"/>
        </w:tc>
        <w:tc>
          <w:tcPr>
            <w:tcW w:w="3021" w:type="dxa"/>
          </w:tcPr>
          <w:p w14:paraId="1E5B44E7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E6F03E6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DEC" w14:paraId="4AB16FA2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8094F44" w14:textId="77777777" w:rsidR="00613DEC" w:rsidRDefault="00613DEC" w:rsidP="00613DEC"/>
        </w:tc>
        <w:tc>
          <w:tcPr>
            <w:tcW w:w="3021" w:type="dxa"/>
          </w:tcPr>
          <w:p w14:paraId="1832EC3A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49D1EBF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DEC" w14:paraId="4DBEA1D6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EE44158" w14:textId="77777777" w:rsidR="00613DEC" w:rsidRDefault="00613DEC" w:rsidP="00613DEC"/>
        </w:tc>
        <w:tc>
          <w:tcPr>
            <w:tcW w:w="3021" w:type="dxa"/>
          </w:tcPr>
          <w:p w14:paraId="35AB80D2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F79C671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DEC" w14:paraId="26D0BAB8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C90F427" w14:textId="77777777" w:rsidR="00613DEC" w:rsidRDefault="00613DEC" w:rsidP="00613DEC"/>
        </w:tc>
        <w:tc>
          <w:tcPr>
            <w:tcW w:w="3021" w:type="dxa"/>
          </w:tcPr>
          <w:p w14:paraId="1FF34560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2B9391C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DEC" w14:paraId="4FFB321C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B836C28" w14:textId="77777777" w:rsidR="00613DEC" w:rsidRDefault="00613DEC" w:rsidP="00613DEC"/>
        </w:tc>
        <w:tc>
          <w:tcPr>
            <w:tcW w:w="3021" w:type="dxa"/>
          </w:tcPr>
          <w:p w14:paraId="4BD8E4A4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AC84490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DEC" w14:paraId="0577B1E9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54F4356" w14:textId="77777777" w:rsidR="00613DEC" w:rsidRDefault="00613DEC" w:rsidP="00613DEC"/>
        </w:tc>
        <w:tc>
          <w:tcPr>
            <w:tcW w:w="3021" w:type="dxa"/>
          </w:tcPr>
          <w:p w14:paraId="4CD6EE04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C75FCFF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DEC" w14:paraId="53A19994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E2D1009" w14:textId="77777777" w:rsidR="00613DEC" w:rsidRDefault="00613DEC" w:rsidP="00613DEC"/>
        </w:tc>
        <w:tc>
          <w:tcPr>
            <w:tcW w:w="3021" w:type="dxa"/>
          </w:tcPr>
          <w:p w14:paraId="01CD0091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09B5F3E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DEC" w14:paraId="2F867441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4ADBEFA" w14:textId="77777777" w:rsidR="00613DEC" w:rsidRDefault="00613DEC" w:rsidP="00613DEC"/>
        </w:tc>
        <w:tc>
          <w:tcPr>
            <w:tcW w:w="3021" w:type="dxa"/>
          </w:tcPr>
          <w:p w14:paraId="488461C0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9A6D001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DEC" w14:paraId="59EF698E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95B2897" w14:textId="77777777" w:rsidR="00613DEC" w:rsidRDefault="00613DEC" w:rsidP="00613DEC"/>
        </w:tc>
        <w:tc>
          <w:tcPr>
            <w:tcW w:w="3021" w:type="dxa"/>
          </w:tcPr>
          <w:p w14:paraId="693108E9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92FCD9B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DEC" w14:paraId="0A0FA10D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A013872" w14:textId="77777777" w:rsidR="00613DEC" w:rsidRDefault="00613DEC" w:rsidP="00613DEC"/>
        </w:tc>
        <w:tc>
          <w:tcPr>
            <w:tcW w:w="3021" w:type="dxa"/>
          </w:tcPr>
          <w:p w14:paraId="4BDF64A0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4242797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DEC" w14:paraId="2E8ED1DA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7110A24" w14:textId="77777777" w:rsidR="00613DEC" w:rsidRDefault="00613DEC" w:rsidP="00613DEC"/>
        </w:tc>
        <w:tc>
          <w:tcPr>
            <w:tcW w:w="3021" w:type="dxa"/>
          </w:tcPr>
          <w:p w14:paraId="73BEDE97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C6E4D0C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DEC" w14:paraId="23BD59C4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0B6D1FA" w14:textId="77777777" w:rsidR="00613DEC" w:rsidRDefault="00613DEC" w:rsidP="00613DEC"/>
        </w:tc>
        <w:tc>
          <w:tcPr>
            <w:tcW w:w="3021" w:type="dxa"/>
          </w:tcPr>
          <w:p w14:paraId="10A24F58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DCAAF8C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DEC" w14:paraId="2B7552B1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9B2825A" w14:textId="77777777" w:rsidR="00613DEC" w:rsidRDefault="00613DEC" w:rsidP="00613DEC"/>
        </w:tc>
        <w:tc>
          <w:tcPr>
            <w:tcW w:w="3021" w:type="dxa"/>
          </w:tcPr>
          <w:p w14:paraId="603F8CF0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10EAFA7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DEC" w14:paraId="3C0772A6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5FA5C5E" w14:textId="77777777" w:rsidR="00613DEC" w:rsidRDefault="00613DEC" w:rsidP="00613DEC"/>
        </w:tc>
        <w:tc>
          <w:tcPr>
            <w:tcW w:w="3021" w:type="dxa"/>
          </w:tcPr>
          <w:p w14:paraId="70B62F67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8457789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DEC" w14:paraId="3799E544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436CF6C" w14:textId="77777777" w:rsidR="00613DEC" w:rsidRDefault="00613DEC" w:rsidP="00613DEC"/>
        </w:tc>
        <w:tc>
          <w:tcPr>
            <w:tcW w:w="3021" w:type="dxa"/>
          </w:tcPr>
          <w:p w14:paraId="35C025D2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777BCFC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DEC" w14:paraId="464A72DA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B34684E" w14:textId="77777777" w:rsidR="00613DEC" w:rsidRDefault="00613DEC" w:rsidP="00613DEC"/>
        </w:tc>
        <w:tc>
          <w:tcPr>
            <w:tcW w:w="3021" w:type="dxa"/>
          </w:tcPr>
          <w:p w14:paraId="149239C0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8BE442E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DEC" w14:paraId="0D6A338F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1D5EC49" w14:textId="77777777" w:rsidR="00613DEC" w:rsidRDefault="00613DEC" w:rsidP="00613DEC"/>
        </w:tc>
        <w:tc>
          <w:tcPr>
            <w:tcW w:w="3021" w:type="dxa"/>
          </w:tcPr>
          <w:p w14:paraId="66D6993D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1C1A881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DEC" w14:paraId="17F5D767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A2A0E27" w14:textId="77777777" w:rsidR="00613DEC" w:rsidRDefault="00613DEC" w:rsidP="00613DEC"/>
        </w:tc>
        <w:tc>
          <w:tcPr>
            <w:tcW w:w="3021" w:type="dxa"/>
          </w:tcPr>
          <w:p w14:paraId="4A6DCF93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1C11955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DEC" w14:paraId="5BF159FA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9DFA073" w14:textId="77777777" w:rsidR="00613DEC" w:rsidRDefault="00613DEC" w:rsidP="00613DEC"/>
        </w:tc>
        <w:tc>
          <w:tcPr>
            <w:tcW w:w="3021" w:type="dxa"/>
          </w:tcPr>
          <w:p w14:paraId="531B1B8A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1FC6D13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DEC" w14:paraId="4C03C746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7EC6EEC" w14:textId="77777777" w:rsidR="00613DEC" w:rsidRDefault="00613DEC" w:rsidP="00613DEC"/>
        </w:tc>
        <w:tc>
          <w:tcPr>
            <w:tcW w:w="3021" w:type="dxa"/>
          </w:tcPr>
          <w:p w14:paraId="24684434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F0D4B04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DEC" w14:paraId="7BE81506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2E09A3F" w14:textId="77777777" w:rsidR="00613DEC" w:rsidRDefault="00613DEC" w:rsidP="00613DEC"/>
        </w:tc>
        <w:tc>
          <w:tcPr>
            <w:tcW w:w="3021" w:type="dxa"/>
          </w:tcPr>
          <w:p w14:paraId="5D8A463D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CB58CD2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DEC" w14:paraId="129B1EC8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1DDD3EA" w14:textId="77777777" w:rsidR="00613DEC" w:rsidRDefault="00613DEC" w:rsidP="00613DEC"/>
        </w:tc>
        <w:tc>
          <w:tcPr>
            <w:tcW w:w="3021" w:type="dxa"/>
          </w:tcPr>
          <w:p w14:paraId="1617A81A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498BD19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DEC" w14:paraId="084F7CB4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770844F" w14:textId="77777777" w:rsidR="00613DEC" w:rsidRDefault="00613DEC" w:rsidP="00613DEC"/>
        </w:tc>
        <w:tc>
          <w:tcPr>
            <w:tcW w:w="3021" w:type="dxa"/>
          </w:tcPr>
          <w:p w14:paraId="3290B95F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5242FED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DEC" w14:paraId="66BA108A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649E750" w14:textId="77777777" w:rsidR="00613DEC" w:rsidRDefault="00613DEC" w:rsidP="00613DEC"/>
        </w:tc>
        <w:tc>
          <w:tcPr>
            <w:tcW w:w="3021" w:type="dxa"/>
          </w:tcPr>
          <w:p w14:paraId="5C3B9F6F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6604814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DEC" w14:paraId="4C4853DD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63AB0F4" w14:textId="77777777" w:rsidR="00613DEC" w:rsidRDefault="00613DEC" w:rsidP="00613DEC"/>
        </w:tc>
        <w:tc>
          <w:tcPr>
            <w:tcW w:w="3021" w:type="dxa"/>
          </w:tcPr>
          <w:p w14:paraId="74A37D3E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F08B659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DEC" w14:paraId="56AB40E9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20FC4A9" w14:textId="77777777" w:rsidR="00613DEC" w:rsidRDefault="00613DEC" w:rsidP="00613DEC"/>
        </w:tc>
        <w:tc>
          <w:tcPr>
            <w:tcW w:w="3021" w:type="dxa"/>
          </w:tcPr>
          <w:p w14:paraId="61F880A0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56B766F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DEC" w14:paraId="4AB31404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40464A3" w14:textId="77777777" w:rsidR="00613DEC" w:rsidRDefault="00613DEC" w:rsidP="00613DEC"/>
        </w:tc>
        <w:tc>
          <w:tcPr>
            <w:tcW w:w="3021" w:type="dxa"/>
          </w:tcPr>
          <w:p w14:paraId="1795AAB7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3C2FEBA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DEC" w14:paraId="5EC749DF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9A16CE5" w14:textId="77777777" w:rsidR="00613DEC" w:rsidRDefault="00613DEC" w:rsidP="00613DEC"/>
        </w:tc>
        <w:tc>
          <w:tcPr>
            <w:tcW w:w="3021" w:type="dxa"/>
          </w:tcPr>
          <w:p w14:paraId="00DB647D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BAAB3F9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DEC" w14:paraId="78B06749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291A235" w14:textId="77777777" w:rsidR="00613DEC" w:rsidRDefault="00613DEC" w:rsidP="00613DEC"/>
        </w:tc>
        <w:tc>
          <w:tcPr>
            <w:tcW w:w="3021" w:type="dxa"/>
          </w:tcPr>
          <w:p w14:paraId="78088805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A570D91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DEC" w14:paraId="2EDDA5D8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3A7D47E" w14:textId="77777777" w:rsidR="00613DEC" w:rsidRDefault="00613DEC" w:rsidP="00613DEC"/>
        </w:tc>
        <w:tc>
          <w:tcPr>
            <w:tcW w:w="3021" w:type="dxa"/>
          </w:tcPr>
          <w:p w14:paraId="188FB799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C83298B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DEC" w14:paraId="73271DC3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470FE0E" w14:textId="77777777" w:rsidR="00613DEC" w:rsidRDefault="00613DEC" w:rsidP="00613DEC"/>
        </w:tc>
        <w:tc>
          <w:tcPr>
            <w:tcW w:w="3021" w:type="dxa"/>
          </w:tcPr>
          <w:p w14:paraId="4DCF1184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BDFC8CD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DEC" w14:paraId="713E4CFC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EB6FC50" w14:textId="77777777" w:rsidR="00613DEC" w:rsidRDefault="00613DEC" w:rsidP="00613DEC"/>
        </w:tc>
        <w:tc>
          <w:tcPr>
            <w:tcW w:w="3021" w:type="dxa"/>
          </w:tcPr>
          <w:p w14:paraId="7CFA6DEA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E5796BB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DEC" w14:paraId="4240DAD6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78CC857" w14:textId="77777777" w:rsidR="00613DEC" w:rsidRDefault="00613DEC" w:rsidP="00613DEC"/>
        </w:tc>
        <w:tc>
          <w:tcPr>
            <w:tcW w:w="3021" w:type="dxa"/>
          </w:tcPr>
          <w:p w14:paraId="1EEEACB7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564ACAA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DEC" w14:paraId="00472851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4A28AF5" w14:textId="77777777" w:rsidR="00613DEC" w:rsidRDefault="00613DEC" w:rsidP="00613DEC"/>
        </w:tc>
        <w:tc>
          <w:tcPr>
            <w:tcW w:w="3021" w:type="dxa"/>
          </w:tcPr>
          <w:p w14:paraId="2AB9B5B1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17C153A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DEC" w14:paraId="6FCB32F2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AB96C62" w14:textId="77777777" w:rsidR="00613DEC" w:rsidRDefault="00613DEC" w:rsidP="00613DEC"/>
        </w:tc>
        <w:tc>
          <w:tcPr>
            <w:tcW w:w="3021" w:type="dxa"/>
          </w:tcPr>
          <w:p w14:paraId="067F974A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7DBA163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DEC" w14:paraId="2873D000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47FC123" w14:textId="77777777" w:rsidR="00613DEC" w:rsidRDefault="00613DEC" w:rsidP="00613DEC"/>
        </w:tc>
        <w:tc>
          <w:tcPr>
            <w:tcW w:w="3021" w:type="dxa"/>
          </w:tcPr>
          <w:p w14:paraId="0421260C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6BD5508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DEC" w14:paraId="5D8E4862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3934325" w14:textId="77777777" w:rsidR="00613DEC" w:rsidRDefault="00613DEC" w:rsidP="00613DEC"/>
        </w:tc>
        <w:tc>
          <w:tcPr>
            <w:tcW w:w="3021" w:type="dxa"/>
          </w:tcPr>
          <w:p w14:paraId="4383911F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9633252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DEC" w14:paraId="720E5BE2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F629250" w14:textId="77777777" w:rsidR="00613DEC" w:rsidRDefault="00613DEC" w:rsidP="00613DEC"/>
        </w:tc>
        <w:tc>
          <w:tcPr>
            <w:tcW w:w="3021" w:type="dxa"/>
          </w:tcPr>
          <w:p w14:paraId="5393C3AE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6C6C206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DEC" w14:paraId="0794F25B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2F2C67F" w14:textId="77777777" w:rsidR="00613DEC" w:rsidRDefault="00613DEC" w:rsidP="00613DEC"/>
        </w:tc>
        <w:tc>
          <w:tcPr>
            <w:tcW w:w="3021" w:type="dxa"/>
          </w:tcPr>
          <w:p w14:paraId="76B5D97D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9658B12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DEC" w14:paraId="495A466A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7608284" w14:textId="77777777" w:rsidR="00613DEC" w:rsidRDefault="00613DEC" w:rsidP="00613DEC"/>
        </w:tc>
        <w:tc>
          <w:tcPr>
            <w:tcW w:w="3021" w:type="dxa"/>
          </w:tcPr>
          <w:p w14:paraId="2C7BD8F2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63E9156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DEC" w14:paraId="1B71D4CF" w14:textId="77777777" w:rsidTr="00613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5E2E933" w14:textId="77777777" w:rsidR="00613DEC" w:rsidRDefault="00613DEC" w:rsidP="00613DEC"/>
        </w:tc>
        <w:tc>
          <w:tcPr>
            <w:tcW w:w="3021" w:type="dxa"/>
          </w:tcPr>
          <w:p w14:paraId="7D192EFA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A2C2AC6" w14:textId="77777777" w:rsidR="00613DEC" w:rsidRDefault="00613DEC" w:rsidP="0061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3D53A86" w14:textId="77777777" w:rsidR="00811626" w:rsidRPr="00613DEC" w:rsidRDefault="00811626" w:rsidP="00613DEC"/>
    <w:sectPr w:rsidR="00811626" w:rsidRPr="00613DEC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E17F" w14:textId="77777777" w:rsidR="001525FF" w:rsidRDefault="001525FF" w:rsidP="00F6602F">
      <w:pPr>
        <w:spacing w:after="0" w:line="240" w:lineRule="auto"/>
      </w:pPr>
      <w:r>
        <w:separator/>
      </w:r>
    </w:p>
  </w:endnote>
  <w:endnote w:type="continuationSeparator" w:id="0">
    <w:p w14:paraId="6D93E44A" w14:textId="77777777" w:rsidR="001525FF" w:rsidRDefault="001525FF" w:rsidP="00F6602F">
      <w:pPr>
        <w:spacing w:after="0" w:line="240" w:lineRule="auto"/>
      </w:pPr>
      <w:r>
        <w:continuationSeparator/>
      </w:r>
    </w:p>
  </w:endnote>
  <w:endnote w:type="continuationNotice" w:id="1">
    <w:p w14:paraId="58CF5235" w14:textId="77777777" w:rsidR="00870057" w:rsidRDefault="008700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08400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CA7090" w14:textId="1E1FF51B" w:rsidR="004D2028" w:rsidRPr="00314607" w:rsidRDefault="00FB4131" w:rsidP="0003008C">
            <w:pPr>
              <w:pStyle w:val="Fuzeile"/>
              <w:jc w:val="both"/>
              <w:rPr>
                <w:sz w:val="24"/>
                <w:szCs w:val="24"/>
              </w:rPr>
            </w:pPr>
            <w:r w:rsidRPr="00314607">
              <w:rPr>
                <w:sz w:val="24"/>
                <w:szCs w:val="24"/>
              </w:rPr>
              <w:t xml:space="preserve">Seite </w:t>
            </w:r>
            <w:r w:rsidRPr="00314607">
              <w:rPr>
                <w:sz w:val="24"/>
                <w:szCs w:val="24"/>
              </w:rPr>
              <w:fldChar w:fldCharType="begin"/>
            </w:r>
            <w:r w:rsidRPr="00314607">
              <w:rPr>
                <w:sz w:val="24"/>
                <w:szCs w:val="24"/>
              </w:rPr>
              <w:instrText>PAGE</w:instrText>
            </w:r>
            <w:r w:rsidRPr="00314607">
              <w:rPr>
                <w:sz w:val="24"/>
                <w:szCs w:val="24"/>
              </w:rPr>
              <w:fldChar w:fldCharType="separate"/>
            </w:r>
            <w:r w:rsidRPr="00314607">
              <w:rPr>
                <w:sz w:val="24"/>
                <w:szCs w:val="24"/>
              </w:rPr>
              <w:t>2</w:t>
            </w:r>
            <w:r w:rsidRPr="00314607">
              <w:rPr>
                <w:sz w:val="24"/>
                <w:szCs w:val="24"/>
              </w:rPr>
              <w:fldChar w:fldCharType="end"/>
            </w:r>
            <w:r w:rsidRPr="00314607">
              <w:rPr>
                <w:sz w:val="24"/>
                <w:szCs w:val="24"/>
              </w:rPr>
              <w:t xml:space="preserve"> von </w:t>
            </w:r>
            <w:r w:rsidRPr="00314607">
              <w:rPr>
                <w:sz w:val="24"/>
                <w:szCs w:val="24"/>
              </w:rPr>
              <w:fldChar w:fldCharType="begin"/>
            </w:r>
            <w:r w:rsidRPr="00314607">
              <w:rPr>
                <w:sz w:val="24"/>
                <w:szCs w:val="24"/>
              </w:rPr>
              <w:instrText>NUMPAGES</w:instrText>
            </w:r>
            <w:r w:rsidRPr="00314607">
              <w:rPr>
                <w:sz w:val="24"/>
                <w:szCs w:val="24"/>
              </w:rPr>
              <w:fldChar w:fldCharType="separate"/>
            </w:r>
            <w:r w:rsidRPr="00314607">
              <w:rPr>
                <w:sz w:val="24"/>
                <w:szCs w:val="24"/>
              </w:rPr>
              <w:t>2</w:t>
            </w:r>
            <w:r w:rsidRPr="00314607">
              <w:rPr>
                <w:sz w:val="24"/>
                <w:szCs w:val="24"/>
              </w:rPr>
              <w:fldChar w:fldCharType="end"/>
            </w:r>
            <w:r w:rsidR="006F0975">
              <w:rPr>
                <w:sz w:val="24"/>
                <w:szCs w:val="24"/>
              </w:rPr>
              <w:t xml:space="preserve">                     </w:t>
            </w:r>
            <w:r w:rsidR="000E2AED" w:rsidRPr="00314607">
              <w:rPr>
                <w:sz w:val="24"/>
                <w:szCs w:val="24"/>
              </w:rPr>
              <w:t xml:space="preserve">                                                      </w:t>
            </w:r>
            <w:r w:rsidR="00D174C9" w:rsidRPr="00314607">
              <w:rPr>
                <w:sz w:val="24"/>
                <w:szCs w:val="24"/>
              </w:rPr>
              <w:t xml:space="preserve">                             </w:t>
            </w:r>
            <w:r w:rsidR="00301081">
              <w:rPr>
                <w:sz w:val="24"/>
                <w:szCs w:val="24"/>
              </w:rPr>
              <w:t xml:space="preserve">    </w:t>
            </w:r>
            <w:r w:rsidR="0003008C" w:rsidRPr="00314607">
              <w:rPr>
                <w:sz w:val="24"/>
                <w:szCs w:val="24"/>
              </w:rPr>
              <w:t>Auflösungsprotokoll</w:t>
            </w:r>
          </w:p>
          <w:p w14:paraId="4D7BA45B" w14:textId="09050464" w:rsidR="00FB4131" w:rsidRPr="001C19E8" w:rsidRDefault="00D174C9" w:rsidP="006F0975">
            <w:pPr>
              <w:pStyle w:val="Fuzeile"/>
              <w:jc w:val="right"/>
              <w:rPr>
                <w:lang w:val="en-US"/>
              </w:rPr>
            </w:pPr>
            <w:r w:rsidRPr="001C19E8">
              <w:rPr>
                <w:sz w:val="24"/>
                <w:szCs w:val="24"/>
                <w:lang w:val="en-US"/>
              </w:rPr>
              <w:t xml:space="preserve"> Stand: </w:t>
            </w:r>
            <w:r w:rsidR="001C19E8" w:rsidRPr="001C19E8">
              <w:rPr>
                <w:sz w:val="24"/>
                <w:szCs w:val="24"/>
                <w:lang w:val="en-US"/>
              </w:rPr>
              <w:t>23.</w:t>
            </w:r>
            <w:r w:rsidR="001C19E8">
              <w:rPr>
                <w:sz w:val="24"/>
                <w:szCs w:val="24"/>
                <w:lang w:val="en-US"/>
              </w:rPr>
              <w:t xml:space="preserve"> </w:t>
            </w:r>
            <w:r w:rsidR="00DB232D" w:rsidRPr="001C19E8">
              <w:rPr>
                <w:sz w:val="24"/>
                <w:szCs w:val="24"/>
                <w:lang w:val="en-US"/>
              </w:rPr>
              <w:t xml:space="preserve">Juni </w:t>
            </w:r>
            <w:r w:rsidRPr="001C19E8">
              <w:rPr>
                <w:sz w:val="24"/>
                <w:szCs w:val="24"/>
                <w:lang w:val="en-US"/>
              </w:rPr>
              <w:t>202</w:t>
            </w:r>
            <w:r w:rsidR="00BA6EC1" w:rsidRPr="001C19E8">
              <w:rPr>
                <w:sz w:val="24"/>
                <w:szCs w:val="24"/>
                <w:lang w:val="en-US"/>
              </w:rPr>
              <w:t>3</w:t>
            </w:r>
            <w:r w:rsidR="006F0975" w:rsidRPr="001C19E8">
              <w:rPr>
                <w:lang w:val="en-US"/>
              </w:rPr>
              <w:t xml:space="preserve"> Co</w:t>
            </w:r>
            <w:r w:rsidR="001C19E8">
              <w:rPr>
                <w:lang w:val="en-US"/>
              </w:rPr>
              <w:t>/Da</w:t>
            </w:r>
          </w:p>
        </w:sdtContent>
      </w:sdt>
    </w:sdtContent>
  </w:sdt>
  <w:p w14:paraId="11698932" w14:textId="77777777" w:rsidR="00FB4131" w:rsidRPr="001C19E8" w:rsidRDefault="00FB4131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4D888" w14:textId="77777777" w:rsidR="001525FF" w:rsidRDefault="001525FF" w:rsidP="00F6602F">
      <w:pPr>
        <w:spacing w:after="0" w:line="240" w:lineRule="auto"/>
      </w:pPr>
      <w:r>
        <w:separator/>
      </w:r>
    </w:p>
  </w:footnote>
  <w:footnote w:type="continuationSeparator" w:id="0">
    <w:p w14:paraId="54762441" w14:textId="77777777" w:rsidR="001525FF" w:rsidRDefault="001525FF" w:rsidP="00F6602F">
      <w:pPr>
        <w:spacing w:after="0" w:line="240" w:lineRule="auto"/>
      </w:pPr>
      <w:r>
        <w:continuationSeparator/>
      </w:r>
    </w:p>
  </w:footnote>
  <w:footnote w:type="continuationNotice" w:id="1">
    <w:p w14:paraId="356ECC25" w14:textId="77777777" w:rsidR="00870057" w:rsidRDefault="008700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0652" w14:textId="07BB2F81" w:rsidR="00F6602F" w:rsidRDefault="00194F27">
    <w:pPr>
      <w:pStyle w:val="Kopfzeil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230A42A" wp14:editId="25FF8DBD">
          <wp:simplePos x="0" y="0"/>
          <wp:positionH relativeFrom="margin">
            <wp:posOffset>-119269</wp:posOffset>
          </wp:positionH>
          <wp:positionV relativeFrom="paragraph">
            <wp:posOffset>-126558</wp:posOffset>
          </wp:positionV>
          <wp:extent cx="1389600" cy="406800"/>
          <wp:effectExtent l="0" t="0" r="0" b="0"/>
          <wp:wrapTight wrapText="bothSides">
            <wp:wrapPolygon edited="0">
              <wp:start x="15104" y="3038"/>
              <wp:lineTo x="1481" y="5063"/>
              <wp:lineTo x="1185" y="15188"/>
              <wp:lineTo x="5923" y="17213"/>
              <wp:lineTo x="16289" y="17213"/>
              <wp:lineTo x="19843" y="15188"/>
              <wp:lineTo x="19843" y="5063"/>
              <wp:lineTo x="16289" y="3038"/>
              <wp:lineTo x="15104" y="3038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6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4BF">
      <w:rPr>
        <w:noProof/>
      </w:rPr>
      <w:drawing>
        <wp:anchor distT="0" distB="0" distL="114300" distR="114300" simplePos="0" relativeHeight="251658240" behindDoc="1" locked="0" layoutInCell="1" allowOverlap="1" wp14:anchorId="48911A0E" wp14:editId="3FC1CF4D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1685290" cy="408305"/>
          <wp:effectExtent l="0" t="0" r="0" b="0"/>
          <wp:wrapTight wrapText="bothSides">
            <wp:wrapPolygon edited="0">
              <wp:start x="5372" y="0"/>
              <wp:lineTo x="0" y="2016"/>
              <wp:lineTo x="0" y="13101"/>
              <wp:lineTo x="732" y="20156"/>
              <wp:lineTo x="21242" y="20156"/>
              <wp:lineTo x="21242" y="15117"/>
              <wp:lineTo x="10011" y="2016"/>
              <wp:lineTo x="6836" y="0"/>
              <wp:lineTo x="5372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584"/>
    <w:multiLevelType w:val="hybridMultilevel"/>
    <w:tmpl w:val="78DE52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16784"/>
    <w:multiLevelType w:val="hybridMultilevel"/>
    <w:tmpl w:val="689456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F0332"/>
    <w:multiLevelType w:val="hybridMultilevel"/>
    <w:tmpl w:val="0BB224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A2842"/>
    <w:multiLevelType w:val="hybridMultilevel"/>
    <w:tmpl w:val="95B0EF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103133">
    <w:abstractNumId w:val="3"/>
  </w:num>
  <w:num w:numId="2" w16cid:durableId="1579175086">
    <w:abstractNumId w:val="2"/>
  </w:num>
  <w:num w:numId="3" w16cid:durableId="147597127">
    <w:abstractNumId w:val="0"/>
  </w:num>
  <w:num w:numId="4" w16cid:durableId="1359893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846"/>
    <w:rsid w:val="00000194"/>
    <w:rsid w:val="000175E0"/>
    <w:rsid w:val="0003008C"/>
    <w:rsid w:val="00044AD7"/>
    <w:rsid w:val="0005193C"/>
    <w:rsid w:val="00057512"/>
    <w:rsid w:val="000804C6"/>
    <w:rsid w:val="000E16E0"/>
    <w:rsid w:val="000E2AED"/>
    <w:rsid w:val="00142D14"/>
    <w:rsid w:val="001525FF"/>
    <w:rsid w:val="00164E8E"/>
    <w:rsid w:val="00194F27"/>
    <w:rsid w:val="001A0BBF"/>
    <w:rsid w:val="001C19E8"/>
    <w:rsid w:val="001D576B"/>
    <w:rsid w:val="001E05C0"/>
    <w:rsid w:val="00211781"/>
    <w:rsid w:val="002C509D"/>
    <w:rsid w:val="002D43CA"/>
    <w:rsid w:val="002E11C2"/>
    <w:rsid w:val="00301081"/>
    <w:rsid w:val="00314607"/>
    <w:rsid w:val="003173F0"/>
    <w:rsid w:val="003226CE"/>
    <w:rsid w:val="00337776"/>
    <w:rsid w:val="00346CA4"/>
    <w:rsid w:val="00380D85"/>
    <w:rsid w:val="003A4D32"/>
    <w:rsid w:val="003B2EEC"/>
    <w:rsid w:val="003B79F3"/>
    <w:rsid w:val="003C630E"/>
    <w:rsid w:val="003D28B6"/>
    <w:rsid w:val="003F6A9C"/>
    <w:rsid w:val="00402E35"/>
    <w:rsid w:val="004079C4"/>
    <w:rsid w:val="004243B7"/>
    <w:rsid w:val="00426C1A"/>
    <w:rsid w:val="00466AD5"/>
    <w:rsid w:val="00484031"/>
    <w:rsid w:val="004D0541"/>
    <w:rsid w:val="004D2028"/>
    <w:rsid w:val="0053573C"/>
    <w:rsid w:val="0057763F"/>
    <w:rsid w:val="00590159"/>
    <w:rsid w:val="00595636"/>
    <w:rsid w:val="005A49A3"/>
    <w:rsid w:val="005B2B2F"/>
    <w:rsid w:val="005D03D8"/>
    <w:rsid w:val="005D1325"/>
    <w:rsid w:val="005F5345"/>
    <w:rsid w:val="006139F0"/>
    <w:rsid w:val="00613DEC"/>
    <w:rsid w:val="006226E4"/>
    <w:rsid w:val="006540C0"/>
    <w:rsid w:val="006606A9"/>
    <w:rsid w:val="00683959"/>
    <w:rsid w:val="006922BC"/>
    <w:rsid w:val="006A24C0"/>
    <w:rsid w:val="006C342C"/>
    <w:rsid w:val="006E4019"/>
    <w:rsid w:val="006E5552"/>
    <w:rsid w:val="006F0975"/>
    <w:rsid w:val="00706BA5"/>
    <w:rsid w:val="00721A68"/>
    <w:rsid w:val="00774D98"/>
    <w:rsid w:val="00781253"/>
    <w:rsid w:val="007A1846"/>
    <w:rsid w:val="007A47B5"/>
    <w:rsid w:val="007B668D"/>
    <w:rsid w:val="007F1E82"/>
    <w:rsid w:val="00800D5B"/>
    <w:rsid w:val="00803F50"/>
    <w:rsid w:val="00807D77"/>
    <w:rsid w:val="00811626"/>
    <w:rsid w:val="00821960"/>
    <w:rsid w:val="0082342A"/>
    <w:rsid w:val="00834800"/>
    <w:rsid w:val="00840815"/>
    <w:rsid w:val="00842534"/>
    <w:rsid w:val="008429AC"/>
    <w:rsid w:val="00853B7E"/>
    <w:rsid w:val="008552BE"/>
    <w:rsid w:val="00860725"/>
    <w:rsid w:val="00870057"/>
    <w:rsid w:val="008717B3"/>
    <w:rsid w:val="008A6661"/>
    <w:rsid w:val="008B1687"/>
    <w:rsid w:val="008B6263"/>
    <w:rsid w:val="008C04D4"/>
    <w:rsid w:val="008F533C"/>
    <w:rsid w:val="0090001F"/>
    <w:rsid w:val="00903FB8"/>
    <w:rsid w:val="00924790"/>
    <w:rsid w:val="00933C46"/>
    <w:rsid w:val="00941177"/>
    <w:rsid w:val="00952E72"/>
    <w:rsid w:val="00956472"/>
    <w:rsid w:val="009807E2"/>
    <w:rsid w:val="00981E94"/>
    <w:rsid w:val="00983222"/>
    <w:rsid w:val="00983441"/>
    <w:rsid w:val="00985B90"/>
    <w:rsid w:val="009C6E7F"/>
    <w:rsid w:val="009F3F43"/>
    <w:rsid w:val="00A371FC"/>
    <w:rsid w:val="00A47732"/>
    <w:rsid w:val="00A505D9"/>
    <w:rsid w:val="00A52F56"/>
    <w:rsid w:val="00A6525B"/>
    <w:rsid w:val="00AA01DD"/>
    <w:rsid w:val="00AA18E9"/>
    <w:rsid w:val="00AA63D1"/>
    <w:rsid w:val="00AC0941"/>
    <w:rsid w:val="00AC416F"/>
    <w:rsid w:val="00AC7878"/>
    <w:rsid w:val="00B029D8"/>
    <w:rsid w:val="00B35AA1"/>
    <w:rsid w:val="00B547BC"/>
    <w:rsid w:val="00B619A5"/>
    <w:rsid w:val="00B73E48"/>
    <w:rsid w:val="00B773FE"/>
    <w:rsid w:val="00B81D87"/>
    <w:rsid w:val="00B859DE"/>
    <w:rsid w:val="00B96DDA"/>
    <w:rsid w:val="00BA41F2"/>
    <w:rsid w:val="00BA6EC1"/>
    <w:rsid w:val="00BD0162"/>
    <w:rsid w:val="00BD17B1"/>
    <w:rsid w:val="00BE181C"/>
    <w:rsid w:val="00BF5DAA"/>
    <w:rsid w:val="00BF630E"/>
    <w:rsid w:val="00C51A9B"/>
    <w:rsid w:val="00C617D4"/>
    <w:rsid w:val="00C701F6"/>
    <w:rsid w:val="00C77B6F"/>
    <w:rsid w:val="00C92784"/>
    <w:rsid w:val="00C93C31"/>
    <w:rsid w:val="00CB34CB"/>
    <w:rsid w:val="00CB633A"/>
    <w:rsid w:val="00CC3F87"/>
    <w:rsid w:val="00D174C9"/>
    <w:rsid w:val="00D2034A"/>
    <w:rsid w:val="00D42973"/>
    <w:rsid w:val="00D52230"/>
    <w:rsid w:val="00D93F9E"/>
    <w:rsid w:val="00DB0054"/>
    <w:rsid w:val="00DB232D"/>
    <w:rsid w:val="00DD54BF"/>
    <w:rsid w:val="00DE5008"/>
    <w:rsid w:val="00E065AD"/>
    <w:rsid w:val="00E3225F"/>
    <w:rsid w:val="00E44EDF"/>
    <w:rsid w:val="00E54840"/>
    <w:rsid w:val="00E6244A"/>
    <w:rsid w:val="00E6394F"/>
    <w:rsid w:val="00E719CF"/>
    <w:rsid w:val="00F556F1"/>
    <w:rsid w:val="00F6602F"/>
    <w:rsid w:val="00FB4131"/>
    <w:rsid w:val="00FD4E03"/>
    <w:rsid w:val="00FE120B"/>
    <w:rsid w:val="00FE2604"/>
    <w:rsid w:val="00FF37A1"/>
    <w:rsid w:val="38A01FF2"/>
    <w:rsid w:val="46AAB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5794"/>
  <w15:chartTrackingRefBased/>
  <w15:docId w15:val="{57C98DE1-1717-4B5D-9813-933AC030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630E"/>
  </w:style>
  <w:style w:type="paragraph" w:styleId="berschrift1">
    <w:name w:val="heading 1"/>
    <w:basedOn w:val="Standard"/>
    <w:next w:val="Standard"/>
    <w:link w:val="berschrift1Zchn"/>
    <w:uiPriority w:val="9"/>
    <w:qFormat/>
    <w:rsid w:val="00613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184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6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602F"/>
  </w:style>
  <w:style w:type="paragraph" w:styleId="Fuzeile">
    <w:name w:val="footer"/>
    <w:basedOn w:val="Standard"/>
    <w:link w:val="FuzeileZchn"/>
    <w:uiPriority w:val="99"/>
    <w:unhideWhenUsed/>
    <w:rsid w:val="00F6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602F"/>
  </w:style>
  <w:style w:type="paragraph" w:styleId="Titel">
    <w:name w:val="Title"/>
    <w:basedOn w:val="Standard"/>
    <w:link w:val="TitelZchn"/>
    <w:qFormat/>
    <w:rsid w:val="00834800"/>
    <w:pPr>
      <w:spacing w:after="0" w:line="240" w:lineRule="auto"/>
      <w:jc w:val="center"/>
    </w:pPr>
    <w:rPr>
      <w:rFonts w:ascii="Tahoma" w:eastAsia="Times New Roman" w:hAnsi="Tahoma" w:cs="Times New Roman"/>
      <w:b/>
      <w:sz w:val="2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834800"/>
    <w:rPr>
      <w:rFonts w:ascii="Tahoma" w:eastAsia="Times New Roman" w:hAnsi="Tahoma" w:cs="Times New Roman"/>
      <w:b/>
      <w:sz w:val="28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3D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61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613D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226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226E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226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26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26E4"/>
    <w:rPr>
      <w:b/>
      <w:bCs/>
      <w:sz w:val="20"/>
      <w:szCs w:val="20"/>
    </w:rPr>
  </w:style>
  <w:style w:type="character" w:styleId="Erwhnung">
    <w:name w:val="Mention"/>
    <w:basedOn w:val="Absatz-Standardschriftart"/>
    <w:uiPriority w:val="99"/>
    <w:unhideWhenUsed/>
    <w:rsid w:val="006226E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CE69A04C9F646BB6098700FE5B8B5" ma:contentTypeVersion="17" ma:contentTypeDescription="Ein neues Dokument erstellen." ma:contentTypeScope="" ma:versionID="9de4f3c22e3c1356780202711ec15bdc">
  <xsd:schema xmlns:xsd="http://www.w3.org/2001/XMLSchema" xmlns:xs="http://www.w3.org/2001/XMLSchema" xmlns:p="http://schemas.microsoft.com/office/2006/metadata/properties" xmlns:ns2="39b60302-f656-4489-87c4-9a129c70e716" xmlns:ns3="91476497-23d1-4126-8cbc-cdadae6bbf2d" xmlns:ns4="http://schemas.microsoft.com/sharepoint/v4" targetNamespace="http://schemas.microsoft.com/office/2006/metadata/properties" ma:root="true" ma:fieldsID="204f06d939a00f48435804e32f8dcf7b" ns2:_="" ns3:_="" ns4:_="">
    <xsd:import namespace="39b60302-f656-4489-87c4-9a129c70e716"/>
    <xsd:import namespace="91476497-23d1-4126-8cbc-cdadae6bbf2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IconOverlay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60302-f656-4489-87c4-9a129c70e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91802ae2-3400-4d42-92b2-5cecb06e49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6497-23d1-4126-8cbc-cdadae6bb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cc03e84-f0e3-499b-89a6-460474091b18}" ma:internalName="TaxCatchAll" ma:showField="CatchAllData" ma:web="91476497-23d1-4126-8cbc-cdadae6bbf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476497-23d1-4126-8cbc-cdadae6bbf2d" xsi:nil="true"/>
    <lcf76f155ced4ddcb4097134ff3c332f xmlns="39b60302-f656-4489-87c4-9a129c70e716">
      <Terms xmlns="http://schemas.microsoft.com/office/infopath/2007/PartnerControls"/>
    </lcf76f155ced4ddcb4097134ff3c332f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8C8E39B1-7F07-4EA1-ABB5-4101D33D1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C2761-539A-4245-B8E8-B779C98B3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60302-f656-4489-87c4-9a129c70e716"/>
    <ds:schemaRef ds:uri="91476497-23d1-4126-8cbc-cdadae6bbf2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FE2992-35E0-401F-80F5-7EDAC0E185A9}">
  <ds:schemaRefs>
    <ds:schemaRef ds:uri="http://schemas.microsoft.com/office/2006/metadata/properties"/>
    <ds:schemaRef ds:uri="http://schemas.microsoft.com/office/infopath/2007/PartnerControls"/>
    <ds:schemaRef ds:uri="91476497-23d1-4126-8cbc-cdadae6bbf2d"/>
    <ds:schemaRef ds:uri="39b60302-f656-4489-87c4-9a129c70e716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Josefs-Gesellschaft gGmbH</Company>
  <LinksUpToDate>false</LinksUpToDate>
  <CharactersWithSpaces>3541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mailto:Karn@iwkoeln.de</vt:lpwstr>
      </vt:variant>
      <vt:variant>
        <vt:lpwstr/>
      </vt:variant>
      <vt:variant>
        <vt:i4>6815839</vt:i4>
      </vt:variant>
      <vt:variant>
        <vt:i4>6</vt:i4>
      </vt:variant>
      <vt:variant>
        <vt:i4>0</vt:i4>
      </vt:variant>
      <vt:variant>
        <vt:i4>5</vt:i4>
      </vt:variant>
      <vt:variant>
        <vt:lpwstr>mailto:lunze@iwkoeln.de</vt:lpwstr>
      </vt:variant>
      <vt:variant>
        <vt:lpwstr/>
      </vt:variant>
      <vt:variant>
        <vt:i4>262184</vt:i4>
      </vt:variant>
      <vt:variant>
        <vt:i4>3</vt:i4>
      </vt:variant>
      <vt:variant>
        <vt:i4>0</vt:i4>
      </vt:variant>
      <vt:variant>
        <vt:i4>5</vt:i4>
      </vt:variant>
      <vt:variant>
        <vt:lpwstr>mailto:Karn@iwkoeln.de</vt:lpwstr>
      </vt:variant>
      <vt:variant>
        <vt:lpwstr/>
      </vt:variant>
      <vt:variant>
        <vt:i4>6815839</vt:i4>
      </vt:variant>
      <vt:variant>
        <vt:i4>0</vt:i4>
      </vt:variant>
      <vt:variant>
        <vt:i4>0</vt:i4>
      </vt:variant>
      <vt:variant>
        <vt:i4>5</vt:i4>
      </vt:variant>
      <vt:variant>
        <vt:lpwstr>mailto:lunze@iwkoeln.de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 JUNIOR</dc:creator>
  <cp:keywords/>
  <dc:description/>
  <cp:lastModifiedBy>Terp, Christina</cp:lastModifiedBy>
  <cp:revision>42</cp:revision>
  <dcterms:created xsi:type="dcterms:W3CDTF">2023-05-04T09:47:00Z</dcterms:created>
  <dcterms:modified xsi:type="dcterms:W3CDTF">2023-06-26T06:46:00Z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0x0101000C9CE69A04C9F646BB6098700FE5B8B5</vt:lpwstr>
  </property>
  <property fmtid="{D5CDD505-2E9C-101B-9397-08002B2CF9AE}" pid="3" name="MediaServiceImageTags">
    <vt:lpwstr/>
  </property>
  <property fmtid="{D5CDD505-2E9C-101B-9397-08002B2CF9AE}" pid="4" name="_AdHocReviewCycleID">
    <vt:i4>-505841825</vt:i4>
  </property>
  <property fmtid="{D5CDD505-2E9C-101B-9397-08002B2CF9AE}" pid="5" name="_NewReviewCycle">
    <vt:lpwstr/>
  </property>
  <property fmtid="{D5CDD505-2E9C-101B-9397-08002B2CF9AE}" pid="6" name="_EmailSubject">
    <vt:lpwstr>Dokumente Abschluss für einjährige Schülerunternehmen</vt:lpwstr>
  </property>
  <property fmtid="{D5CDD505-2E9C-101B-9397-08002B2CF9AE}" pid="7" name="_AuthorEmail">
    <vt:lpwstr>lunze@iwkoeln.de</vt:lpwstr>
  </property>
  <property fmtid="{D5CDD505-2E9C-101B-9397-08002B2CF9AE}" pid="8" name="_AuthorEmailDisplayName">
    <vt:lpwstr>Lunze, Karen</vt:lpwstr>
  </property>
  <property fmtid="{D5CDD505-2E9C-101B-9397-08002B2CF9AE}" pid="9" name="_PreviousAdHocReviewCycleID">
    <vt:i4>1099658508</vt:i4>
  </property>
  <property fmtid="{D5CDD505-2E9C-101B-9397-08002B2CF9AE}" pid="10" name="_ReviewingToolsShownOnce">
    <vt:lpwstr/>
  </property>
</Properties>
</file>