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2925" w14:textId="77777777" w:rsidR="00307319" w:rsidRDefault="00307319" w:rsidP="003073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14:paraId="128AF00F" w14:textId="531B5BC6" w:rsidR="00307319" w:rsidRPr="00307319" w:rsidRDefault="00307319" w:rsidP="003073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30731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Liebe Mitglieder</w:t>
      </w:r>
      <w:r w:rsidR="00A933B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des JUNIOR Schülerunternehmens …. (Name Schülerfirma)</w:t>
      </w:r>
      <w:r w:rsidRPr="0030731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!</w:t>
      </w:r>
    </w:p>
    <w:p w14:paraId="77283787" w14:textId="77777777" w:rsidR="00307319" w:rsidRPr="00307319" w:rsidRDefault="00307319" w:rsidP="003073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30731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Wir laden hiermit ein zu einer</w:t>
      </w:r>
    </w:p>
    <w:p w14:paraId="5CE72C34" w14:textId="77777777" w:rsidR="00307319" w:rsidRPr="00307319" w:rsidRDefault="00307319" w:rsidP="003073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307319">
        <w:rPr>
          <w:rFonts w:ascii="Arial" w:eastAsia="Times New Roman" w:hAnsi="Arial" w:cs="Arial"/>
          <w:b/>
          <w:bCs/>
          <w:color w:val="333333"/>
          <w:sz w:val="24"/>
          <w:szCs w:val="24"/>
          <w:lang w:eastAsia="de-DE"/>
        </w:rPr>
        <w:t>Mitgliederversammlung zur Auflösung des Vereins</w:t>
      </w:r>
    </w:p>
    <w:p w14:paraId="2B97B1F7" w14:textId="57B22B45" w:rsidR="00307319" w:rsidRPr="00307319" w:rsidRDefault="00307319" w:rsidP="003073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30731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für den …………… um ……………. Uhr</w:t>
      </w:r>
      <w:r w:rsidR="00115322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 w:rsidRPr="0030731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nach </w:t>
      </w:r>
      <w:r w:rsidR="00A933B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(Ort) </w:t>
      </w:r>
      <w:r w:rsidRPr="0030731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……………………. mit folgender </w:t>
      </w:r>
    </w:p>
    <w:p w14:paraId="759319DC" w14:textId="77777777" w:rsidR="00307319" w:rsidRPr="00307319" w:rsidRDefault="00307319" w:rsidP="00B67C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de-DE"/>
        </w:rPr>
      </w:pPr>
      <w:r w:rsidRPr="00307319">
        <w:rPr>
          <w:rFonts w:ascii="Arial" w:eastAsia="Times New Roman" w:hAnsi="Arial" w:cs="Arial"/>
          <w:b/>
          <w:bCs/>
          <w:color w:val="333333"/>
          <w:sz w:val="24"/>
          <w:szCs w:val="24"/>
          <w:lang w:eastAsia="de-DE"/>
        </w:rPr>
        <w:t>Tagesordnung:</w:t>
      </w:r>
    </w:p>
    <w:p w14:paraId="2753F18D" w14:textId="601ED5B8" w:rsidR="00307319" w:rsidRPr="00222EC7" w:rsidRDefault="00307319" w:rsidP="00B67CED">
      <w:pPr>
        <w:shd w:val="clear" w:color="auto" w:fill="FFFFFF"/>
        <w:spacing w:before="100" w:beforeAutospacing="1" w:after="100" w:afterAutospacing="1" w:line="240" w:lineRule="auto"/>
        <w:ind w:left="1416" w:hanging="1416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</w:pPr>
      <w:r w:rsidRPr="00222EC7"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  <w:t>TOP 1</w:t>
      </w:r>
      <w:r w:rsidR="003456FB" w:rsidRPr="00222EC7"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  <w:tab/>
        <w:t>B</w:t>
      </w:r>
      <w:r w:rsidRPr="00222EC7"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  <w:t>egrüßung und Feststellung der ordnungsgemäßen Ladung und der Beschlussfähigkeit der Mitgliederversammlung</w:t>
      </w:r>
    </w:p>
    <w:p w14:paraId="5A6685F6" w14:textId="19F9CE5C" w:rsidR="00307319" w:rsidRPr="00222EC7" w:rsidRDefault="00307319" w:rsidP="00B67C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</w:pPr>
      <w:r w:rsidRPr="00222EC7"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  <w:t xml:space="preserve">TOP 2 </w:t>
      </w:r>
      <w:r w:rsidR="003456FB" w:rsidRPr="00222EC7"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  <w:tab/>
      </w:r>
      <w:r w:rsidRPr="00222EC7"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  <w:t xml:space="preserve">Bericht des Vorstandes über die Vermögenssituation des Vereins </w:t>
      </w:r>
    </w:p>
    <w:p w14:paraId="2A2E231B" w14:textId="1F6E6316" w:rsidR="00307319" w:rsidRPr="00222EC7" w:rsidRDefault="00307319" w:rsidP="00B67CED">
      <w:pPr>
        <w:shd w:val="clear" w:color="auto" w:fill="FFFFFF"/>
        <w:spacing w:before="100" w:beforeAutospacing="1" w:after="100" w:afterAutospacing="1" w:line="240" w:lineRule="auto"/>
        <w:ind w:left="1416" w:hanging="1416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</w:pPr>
      <w:r w:rsidRPr="00222EC7"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  <w:t xml:space="preserve">TOP 3 </w:t>
      </w:r>
      <w:r w:rsidR="003456FB" w:rsidRPr="00222EC7"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  <w:tab/>
      </w:r>
      <w:r w:rsidRPr="00222EC7"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  <w:t>Bericht des Vorstandes über Art und Weise der Auflösung des Vereins</w:t>
      </w:r>
    </w:p>
    <w:p w14:paraId="47059C7F" w14:textId="4FFC0FBA" w:rsidR="00307319" w:rsidRPr="00222EC7" w:rsidRDefault="00307319" w:rsidP="00B67CE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</w:pPr>
      <w:r w:rsidRPr="00222EC7"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  <w:t xml:space="preserve">TOP 4 </w:t>
      </w:r>
      <w:r w:rsidR="003456FB" w:rsidRPr="00222EC7"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  <w:tab/>
      </w:r>
      <w:r w:rsidRPr="00222EC7"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  <w:t>Beschluss über Zuwendung der Mittel nach §1</w:t>
      </w:r>
      <w:r w:rsidR="004E5468" w:rsidRPr="00222EC7"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  <w:t xml:space="preserve">6 </w:t>
      </w:r>
      <w:r w:rsidRPr="00222EC7"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  <w:t xml:space="preserve">der Satzung </w:t>
      </w:r>
    </w:p>
    <w:p w14:paraId="3D519E3C" w14:textId="54EAC9B4" w:rsidR="00307319" w:rsidRPr="001C3E99" w:rsidRDefault="00A933B9" w:rsidP="00FD614A">
      <w:pPr>
        <w:shd w:val="clear" w:color="auto" w:fill="FFFFFF" w:themeFill="background1"/>
        <w:spacing w:before="240" w:after="0" w:line="240" w:lineRule="auto"/>
        <w:ind w:left="708" w:firstLine="708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bookmarkStart w:id="0" w:name="_Hlk134092610"/>
      <w:r w:rsidRPr="001C3E99">
        <w:rPr>
          <w:rFonts w:ascii="Arial" w:eastAsia="Times New Roman" w:hAnsi="Arial" w:cs="Arial"/>
          <w:bCs/>
          <w:sz w:val="24"/>
          <w:szCs w:val="24"/>
          <w:lang w:eastAsia="de-DE"/>
        </w:rPr>
        <w:t>Folgender Beschluss sollte von der M</w:t>
      </w:r>
      <w:r w:rsidR="00307319" w:rsidRPr="001C3E99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itgliederversammlung </w:t>
      </w:r>
      <w:r w:rsidR="00607AEB" w:rsidRPr="001C3E99">
        <w:rPr>
          <w:rFonts w:ascii="Arial" w:eastAsia="Times New Roman" w:hAnsi="Arial" w:cs="Arial"/>
          <w:bCs/>
          <w:sz w:val="24"/>
          <w:szCs w:val="24"/>
          <w:lang w:eastAsia="de-DE"/>
        </w:rPr>
        <w:t>gefasst</w:t>
      </w:r>
      <w:r w:rsidR="00366A36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1C3E99">
        <w:rPr>
          <w:rFonts w:ascii="Arial" w:eastAsia="Times New Roman" w:hAnsi="Arial" w:cs="Arial"/>
          <w:bCs/>
          <w:sz w:val="24"/>
          <w:szCs w:val="24"/>
          <w:lang w:eastAsia="de-DE"/>
        </w:rPr>
        <w:t>werden:</w:t>
      </w:r>
    </w:p>
    <w:bookmarkEnd w:id="0"/>
    <w:p w14:paraId="7F30456D" w14:textId="55C0D2BE" w:rsidR="00307319" w:rsidRDefault="00307319" w:rsidP="00FD614A">
      <w:pPr>
        <w:shd w:val="clear" w:color="auto" w:fill="FFFFFF" w:themeFill="background1"/>
        <w:spacing w:before="240" w:after="0" w:line="240" w:lineRule="auto"/>
        <w:ind w:left="1416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1C3E99">
        <w:rPr>
          <w:rFonts w:ascii="Arial" w:eastAsia="Times New Roman" w:hAnsi="Arial" w:cs="Arial"/>
          <w:bCs/>
          <w:sz w:val="24"/>
          <w:szCs w:val="24"/>
          <w:lang w:eastAsia="de-DE"/>
        </w:rPr>
        <w:t>Die vorhandenen Mittel werden vor Auflösung des Vereins gemäß §1</w:t>
      </w:r>
      <w:r w:rsidR="004E5468" w:rsidRPr="001C3E99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6 </w:t>
      </w:r>
      <w:r w:rsidRPr="001C3E99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der Satzung an…...gezahlt.  </w:t>
      </w:r>
    </w:p>
    <w:p w14:paraId="4D7A90DC" w14:textId="77777777" w:rsidR="009A1FB7" w:rsidRPr="001C3E99" w:rsidRDefault="009A1FB7" w:rsidP="00B67CE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14:paraId="79E45A6F" w14:textId="58F401F0" w:rsidR="00307319" w:rsidRPr="00222EC7" w:rsidRDefault="00307319" w:rsidP="00FD614A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</w:pPr>
      <w:r w:rsidRPr="00222EC7"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  <w:t xml:space="preserve">TOP 5 </w:t>
      </w:r>
      <w:r w:rsidR="007158B1" w:rsidRPr="00222EC7"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  <w:tab/>
      </w:r>
      <w:r w:rsidRPr="00222EC7"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  <w:t>Auflösung des Vereins</w:t>
      </w:r>
    </w:p>
    <w:p w14:paraId="1EDADFF4" w14:textId="77777777" w:rsidR="00FD614A" w:rsidRDefault="00607AEB" w:rsidP="00FD614A">
      <w:pPr>
        <w:shd w:val="clear" w:color="auto" w:fill="FFFFFF" w:themeFill="background1"/>
        <w:spacing w:before="240" w:after="0" w:line="240" w:lineRule="auto"/>
        <w:ind w:left="1416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de-DE"/>
        </w:rPr>
      </w:pPr>
      <w:r w:rsidRPr="00C55A98">
        <w:rPr>
          <w:rFonts w:ascii="Arial" w:eastAsia="Times New Roman" w:hAnsi="Arial" w:cs="Arial"/>
          <w:bCs/>
          <w:color w:val="333333"/>
          <w:sz w:val="24"/>
          <w:szCs w:val="24"/>
          <w:lang w:eastAsia="de-DE"/>
        </w:rPr>
        <w:t>Folgender Beschluss sollte von der Mitgliederversammlung gefasst werden:</w:t>
      </w:r>
      <w:r w:rsidR="00FD614A">
        <w:rPr>
          <w:rFonts w:ascii="Arial" w:eastAsia="Times New Roman" w:hAnsi="Arial" w:cs="Arial"/>
          <w:bCs/>
          <w:color w:val="333333"/>
          <w:sz w:val="24"/>
          <w:szCs w:val="24"/>
          <w:lang w:eastAsia="de-DE"/>
        </w:rPr>
        <w:t xml:space="preserve"> </w:t>
      </w:r>
    </w:p>
    <w:p w14:paraId="4AA51CB0" w14:textId="09D3D68F" w:rsidR="00307319" w:rsidRPr="00FD614A" w:rsidRDefault="00307319" w:rsidP="00FD614A">
      <w:pPr>
        <w:shd w:val="clear" w:color="auto" w:fill="FFFFFF" w:themeFill="background1"/>
        <w:spacing w:before="240" w:after="0" w:line="240" w:lineRule="auto"/>
        <w:ind w:left="1416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de-DE"/>
        </w:rPr>
      </w:pPr>
      <w:r w:rsidRPr="00C55A98">
        <w:rPr>
          <w:rFonts w:ascii="Arial" w:eastAsia="Times New Roman" w:hAnsi="Arial" w:cs="Arial"/>
          <w:bCs/>
          <w:iCs/>
          <w:color w:val="333333"/>
          <w:sz w:val="24"/>
          <w:szCs w:val="24"/>
          <w:lang w:eastAsia="de-DE"/>
        </w:rPr>
        <w:t>Es wird festgestellt, dass der Verein nach Auszahlung der Mittel nach TOP 4 über kein Vermögen mehr verfügt. Der Verein löst sich zum ……...…. auf.</w:t>
      </w:r>
    </w:p>
    <w:p w14:paraId="3B4A67CD" w14:textId="23FB31B3" w:rsidR="00307319" w:rsidRDefault="00307319" w:rsidP="00B67CE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</w:pPr>
      <w:r w:rsidRPr="00222EC7"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  <w:t xml:space="preserve">TOP 6 </w:t>
      </w:r>
      <w:r w:rsidR="007158B1" w:rsidRPr="00222EC7"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  <w:tab/>
      </w:r>
      <w:r w:rsidRPr="00222EC7"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  <w:t>Anfragen       </w:t>
      </w:r>
    </w:p>
    <w:p w14:paraId="0EE964D2" w14:textId="199299E7" w:rsidR="00430D29" w:rsidRPr="00621437" w:rsidRDefault="00621437" w:rsidP="006214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  <w:t>TOP 7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  <w:tab/>
        <w:t>Schließung der Sitzung</w:t>
      </w:r>
    </w:p>
    <w:p w14:paraId="307CF179" w14:textId="44410F01" w:rsidR="00307319" w:rsidRPr="00307319" w:rsidRDefault="00307319" w:rsidP="003073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30731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Wir bitten um vollzähliges und pünktliches Erscheinen.</w:t>
      </w:r>
    </w:p>
    <w:p w14:paraId="33514AE4" w14:textId="77777777" w:rsidR="00621437" w:rsidRDefault="00621437" w:rsidP="003073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14:paraId="2E3625F7" w14:textId="0BFF0E8F" w:rsidR="00307319" w:rsidRDefault="00307319" w:rsidP="003073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30731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Mit freundlichen Grüßen</w:t>
      </w:r>
    </w:p>
    <w:p w14:paraId="76D78891" w14:textId="77777777" w:rsidR="00621437" w:rsidRPr="00307319" w:rsidRDefault="00621437" w:rsidP="003073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14:paraId="0EE64372" w14:textId="2E000AB1" w:rsidR="00607AEB" w:rsidRPr="00607AEB" w:rsidRDefault="00307319" w:rsidP="00430D29">
      <w:pPr>
        <w:shd w:val="clear" w:color="auto" w:fill="FFFFFF"/>
        <w:spacing w:before="100" w:beforeAutospacing="1" w:after="100" w:afterAutospacing="1" w:line="240" w:lineRule="auto"/>
        <w:rPr>
          <w:lang w:eastAsia="de-DE"/>
        </w:rPr>
      </w:pPr>
      <w:r w:rsidRPr="00430D29">
        <w:rPr>
          <w:rFonts w:ascii="Arial" w:eastAsia="Times New Roman" w:hAnsi="Arial" w:cs="Arial"/>
          <w:color w:val="333333"/>
          <w:sz w:val="20"/>
          <w:szCs w:val="20"/>
          <w:lang w:eastAsia="de-DE"/>
        </w:rPr>
        <w:lastRenderedPageBreak/>
        <w:t>(Vorstand</w:t>
      </w:r>
      <w:r w:rsidR="00430D2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607AEB">
        <w:rPr>
          <w:lang w:eastAsia="de-DE"/>
        </w:rPr>
        <w:tab/>
      </w:r>
    </w:p>
    <w:sectPr w:rsidR="00607AEB" w:rsidRPr="00607AE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8BFE" w14:textId="77777777" w:rsidR="007B62A3" w:rsidRDefault="007B62A3" w:rsidP="00F6602F">
      <w:pPr>
        <w:spacing w:after="0" w:line="240" w:lineRule="auto"/>
      </w:pPr>
      <w:r>
        <w:separator/>
      </w:r>
    </w:p>
  </w:endnote>
  <w:endnote w:type="continuationSeparator" w:id="0">
    <w:p w14:paraId="09721683" w14:textId="77777777" w:rsidR="007B62A3" w:rsidRDefault="007B62A3" w:rsidP="00F6602F">
      <w:pPr>
        <w:spacing w:after="0" w:line="240" w:lineRule="auto"/>
      </w:pPr>
      <w:r>
        <w:continuationSeparator/>
      </w:r>
    </w:p>
  </w:endnote>
  <w:endnote w:type="continuationNotice" w:id="1">
    <w:p w14:paraId="546B003F" w14:textId="77777777" w:rsidR="007B62A3" w:rsidRDefault="007B62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08400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76C8B8" w14:textId="77777777" w:rsidR="00430D29" w:rsidRDefault="00FB4131" w:rsidP="00430D29">
            <w:pPr>
              <w:pStyle w:val="Fuzeile"/>
              <w:rPr>
                <w:sz w:val="24"/>
                <w:szCs w:val="24"/>
              </w:rPr>
            </w:pPr>
            <w:r w:rsidRPr="00F218B7">
              <w:t xml:space="preserve">Seite </w:t>
            </w:r>
            <w:r w:rsidRPr="00F218B7">
              <w:rPr>
                <w:sz w:val="24"/>
                <w:szCs w:val="24"/>
              </w:rPr>
              <w:fldChar w:fldCharType="begin"/>
            </w:r>
            <w:r w:rsidRPr="00F218B7">
              <w:instrText>PAGE</w:instrText>
            </w:r>
            <w:r w:rsidRPr="00F218B7">
              <w:rPr>
                <w:sz w:val="24"/>
                <w:szCs w:val="24"/>
              </w:rPr>
              <w:fldChar w:fldCharType="separate"/>
            </w:r>
            <w:r w:rsidRPr="00F218B7">
              <w:t>2</w:t>
            </w:r>
            <w:r w:rsidRPr="00F218B7">
              <w:rPr>
                <w:sz w:val="24"/>
                <w:szCs w:val="24"/>
              </w:rPr>
              <w:fldChar w:fldCharType="end"/>
            </w:r>
            <w:r w:rsidRPr="00F218B7">
              <w:t xml:space="preserve"> von </w:t>
            </w:r>
            <w:r w:rsidRPr="00F218B7">
              <w:rPr>
                <w:sz w:val="24"/>
                <w:szCs w:val="24"/>
              </w:rPr>
              <w:fldChar w:fldCharType="begin"/>
            </w:r>
            <w:r w:rsidRPr="00F218B7">
              <w:instrText>NUMPAGES</w:instrText>
            </w:r>
            <w:r w:rsidRPr="00F218B7">
              <w:rPr>
                <w:sz w:val="24"/>
                <w:szCs w:val="24"/>
              </w:rPr>
              <w:fldChar w:fldCharType="separate"/>
            </w:r>
            <w:r w:rsidRPr="00F218B7">
              <w:t>2</w:t>
            </w:r>
            <w:r w:rsidRPr="00F218B7">
              <w:rPr>
                <w:sz w:val="24"/>
                <w:szCs w:val="24"/>
              </w:rPr>
              <w:fldChar w:fldCharType="end"/>
            </w:r>
            <w:r w:rsidR="001A0BBF" w:rsidRPr="00F218B7">
              <w:rPr>
                <w:sz w:val="24"/>
                <w:szCs w:val="24"/>
              </w:rPr>
              <w:t xml:space="preserve">   </w:t>
            </w:r>
            <w:r w:rsidR="00D174C9" w:rsidRPr="00F218B7">
              <w:rPr>
                <w:sz w:val="24"/>
                <w:szCs w:val="24"/>
              </w:rPr>
              <w:t xml:space="preserve">                                             </w:t>
            </w:r>
            <w:r w:rsidR="009A056F" w:rsidRPr="00F218B7">
              <w:rPr>
                <w:sz w:val="24"/>
                <w:szCs w:val="24"/>
              </w:rPr>
              <w:t xml:space="preserve"> </w:t>
            </w:r>
            <w:r w:rsidR="00841152" w:rsidRPr="00F218B7">
              <w:rPr>
                <w:sz w:val="24"/>
                <w:szCs w:val="24"/>
              </w:rPr>
              <w:t>Einladung Mitgliederversammlung Vereins</w:t>
            </w:r>
            <w:r w:rsidR="009A056F" w:rsidRPr="00F218B7">
              <w:rPr>
                <w:sz w:val="24"/>
                <w:szCs w:val="24"/>
              </w:rPr>
              <w:t>auflösung</w:t>
            </w:r>
            <w:r w:rsidR="00D174C9" w:rsidRPr="00F218B7">
              <w:rPr>
                <w:sz w:val="24"/>
                <w:szCs w:val="24"/>
              </w:rPr>
              <w:t xml:space="preserve"> </w:t>
            </w:r>
            <w:r w:rsidR="00430D29">
              <w:rPr>
                <w:sz w:val="24"/>
                <w:szCs w:val="24"/>
              </w:rPr>
              <w:t xml:space="preserve">     </w:t>
            </w:r>
          </w:p>
          <w:p w14:paraId="4D7BA45B" w14:textId="062FE0FD" w:rsidR="00FB4131" w:rsidRPr="00621437" w:rsidRDefault="00430D29" w:rsidP="00430D29">
            <w:pPr>
              <w:pStyle w:val="Fuzeile"/>
              <w:rPr>
                <w:b/>
                <w:bCs/>
                <w:sz w:val="24"/>
                <w:szCs w:val="24"/>
              </w:rPr>
            </w:pPr>
            <w:r w:rsidRPr="00621437">
              <w:rPr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D174C9" w:rsidRPr="00621437">
              <w:rPr>
                <w:sz w:val="24"/>
                <w:szCs w:val="24"/>
              </w:rPr>
              <w:t xml:space="preserve">Stand: </w:t>
            </w:r>
            <w:r w:rsidR="00977986">
              <w:rPr>
                <w:sz w:val="24"/>
                <w:szCs w:val="24"/>
              </w:rPr>
              <w:t xml:space="preserve">23. </w:t>
            </w:r>
            <w:r w:rsidR="00F218B7" w:rsidRPr="00621437">
              <w:rPr>
                <w:sz w:val="24"/>
                <w:szCs w:val="24"/>
              </w:rPr>
              <w:t xml:space="preserve">Juni </w:t>
            </w:r>
            <w:r w:rsidR="00607AEB" w:rsidRPr="00621437">
              <w:rPr>
                <w:sz w:val="24"/>
                <w:szCs w:val="24"/>
              </w:rPr>
              <w:t>2023</w:t>
            </w:r>
            <w:r w:rsidR="00977986">
              <w:rPr>
                <w:sz w:val="24"/>
                <w:szCs w:val="24"/>
              </w:rPr>
              <w:t xml:space="preserve"> </w:t>
            </w:r>
            <w:r w:rsidR="00F218B7" w:rsidRPr="00621437">
              <w:rPr>
                <w:sz w:val="24"/>
                <w:szCs w:val="24"/>
              </w:rPr>
              <w:t>Co</w:t>
            </w:r>
            <w:r w:rsidR="00977986">
              <w:rPr>
                <w:sz w:val="24"/>
                <w:szCs w:val="24"/>
              </w:rPr>
              <w:t>/Da</w:t>
            </w:r>
          </w:p>
        </w:sdtContent>
      </w:sdt>
    </w:sdtContent>
  </w:sdt>
  <w:p w14:paraId="11698932" w14:textId="77777777" w:rsidR="00FB4131" w:rsidRPr="00621437" w:rsidRDefault="00FB41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6917" w14:textId="77777777" w:rsidR="007B62A3" w:rsidRDefault="007B62A3" w:rsidP="00F6602F">
      <w:pPr>
        <w:spacing w:after="0" w:line="240" w:lineRule="auto"/>
      </w:pPr>
      <w:r>
        <w:separator/>
      </w:r>
    </w:p>
  </w:footnote>
  <w:footnote w:type="continuationSeparator" w:id="0">
    <w:p w14:paraId="05D21CA3" w14:textId="77777777" w:rsidR="007B62A3" w:rsidRDefault="007B62A3" w:rsidP="00F6602F">
      <w:pPr>
        <w:spacing w:after="0" w:line="240" w:lineRule="auto"/>
      </w:pPr>
      <w:r>
        <w:continuationSeparator/>
      </w:r>
    </w:p>
  </w:footnote>
  <w:footnote w:type="continuationNotice" w:id="1">
    <w:p w14:paraId="10698412" w14:textId="77777777" w:rsidR="007B62A3" w:rsidRDefault="007B62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0652" w14:textId="07BB2F81" w:rsidR="00F6602F" w:rsidRDefault="00194F27">
    <w:pPr>
      <w:pStyle w:val="Kopfzeil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230A42A" wp14:editId="331A2CF3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389600" cy="406800"/>
          <wp:effectExtent l="0" t="0" r="0" b="0"/>
          <wp:wrapTight wrapText="bothSides">
            <wp:wrapPolygon edited="0">
              <wp:start x="15104" y="3038"/>
              <wp:lineTo x="1481" y="5063"/>
              <wp:lineTo x="1185" y="15188"/>
              <wp:lineTo x="5923" y="17213"/>
              <wp:lineTo x="16289" y="17213"/>
              <wp:lineTo x="19843" y="15188"/>
              <wp:lineTo x="19843" y="5063"/>
              <wp:lineTo x="16289" y="3038"/>
              <wp:lineTo x="15104" y="3038"/>
            </wp:wrapPolygon>
          </wp:wrapTight>
          <wp:docPr id="1667205059" name="Grafik 16672050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4BF">
      <w:rPr>
        <w:noProof/>
      </w:rPr>
      <w:drawing>
        <wp:anchor distT="0" distB="0" distL="114300" distR="114300" simplePos="0" relativeHeight="251658240" behindDoc="1" locked="0" layoutInCell="1" allowOverlap="1" wp14:anchorId="48911A0E" wp14:editId="3FC1CF4D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685290" cy="408305"/>
          <wp:effectExtent l="0" t="0" r="0" b="0"/>
          <wp:wrapTight wrapText="bothSides">
            <wp:wrapPolygon edited="0">
              <wp:start x="5372" y="0"/>
              <wp:lineTo x="0" y="2016"/>
              <wp:lineTo x="0" y="13101"/>
              <wp:lineTo x="732" y="20156"/>
              <wp:lineTo x="21242" y="20156"/>
              <wp:lineTo x="21242" y="15117"/>
              <wp:lineTo x="10011" y="2016"/>
              <wp:lineTo x="6836" y="0"/>
              <wp:lineTo x="5372" y="0"/>
            </wp:wrapPolygon>
          </wp:wrapTight>
          <wp:docPr id="1093240895" name="Grafik 10932408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46"/>
    <w:rsid w:val="000175E0"/>
    <w:rsid w:val="00024A99"/>
    <w:rsid w:val="000275DD"/>
    <w:rsid w:val="0005193C"/>
    <w:rsid w:val="000E16E0"/>
    <w:rsid w:val="00115322"/>
    <w:rsid w:val="001525FF"/>
    <w:rsid w:val="00194F27"/>
    <w:rsid w:val="001A0BBF"/>
    <w:rsid w:val="001C3E99"/>
    <w:rsid w:val="001E05C0"/>
    <w:rsid w:val="00222EC7"/>
    <w:rsid w:val="00232FFA"/>
    <w:rsid w:val="00243832"/>
    <w:rsid w:val="002E11C2"/>
    <w:rsid w:val="00307319"/>
    <w:rsid w:val="0033192E"/>
    <w:rsid w:val="003456FB"/>
    <w:rsid w:val="00354781"/>
    <w:rsid w:val="00364B84"/>
    <w:rsid w:val="00366A36"/>
    <w:rsid w:val="00380D85"/>
    <w:rsid w:val="00385508"/>
    <w:rsid w:val="00405EBD"/>
    <w:rsid w:val="004079C4"/>
    <w:rsid w:val="00430D29"/>
    <w:rsid w:val="00431758"/>
    <w:rsid w:val="00484031"/>
    <w:rsid w:val="004A2CEC"/>
    <w:rsid w:val="004E5468"/>
    <w:rsid w:val="00590159"/>
    <w:rsid w:val="005A49A3"/>
    <w:rsid w:val="005F5345"/>
    <w:rsid w:val="00607AEB"/>
    <w:rsid w:val="00613DEC"/>
    <w:rsid w:val="00621437"/>
    <w:rsid w:val="00706BA5"/>
    <w:rsid w:val="007158B1"/>
    <w:rsid w:val="00733DF7"/>
    <w:rsid w:val="007A1846"/>
    <w:rsid w:val="007A5D01"/>
    <w:rsid w:val="007B62A3"/>
    <w:rsid w:val="007B668D"/>
    <w:rsid w:val="00811626"/>
    <w:rsid w:val="00834800"/>
    <w:rsid w:val="00841152"/>
    <w:rsid w:val="008552BE"/>
    <w:rsid w:val="0089554B"/>
    <w:rsid w:val="008C04D4"/>
    <w:rsid w:val="00924790"/>
    <w:rsid w:val="00941698"/>
    <w:rsid w:val="0096072B"/>
    <w:rsid w:val="00977986"/>
    <w:rsid w:val="009A056F"/>
    <w:rsid w:val="009A1FB7"/>
    <w:rsid w:val="009F68DC"/>
    <w:rsid w:val="00A505D9"/>
    <w:rsid w:val="00A933B9"/>
    <w:rsid w:val="00B008D6"/>
    <w:rsid w:val="00B1739F"/>
    <w:rsid w:val="00B20BE2"/>
    <w:rsid w:val="00B67CED"/>
    <w:rsid w:val="00B73E48"/>
    <w:rsid w:val="00B773FE"/>
    <w:rsid w:val="00B81D87"/>
    <w:rsid w:val="00B96DDA"/>
    <w:rsid w:val="00BD0162"/>
    <w:rsid w:val="00BF630E"/>
    <w:rsid w:val="00C55A98"/>
    <w:rsid w:val="00C701F6"/>
    <w:rsid w:val="00CB34CB"/>
    <w:rsid w:val="00CC3F87"/>
    <w:rsid w:val="00CF30D3"/>
    <w:rsid w:val="00D04E14"/>
    <w:rsid w:val="00D174C9"/>
    <w:rsid w:val="00D20290"/>
    <w:rsid w:val="00D27497"/>
    <w:rsid w:val="00D93F9E"/>
    <w:rsid w:val="00DD54BF"/>
    <w:rsid w:val="00E44EDF"/>
    <w:rsid w:val="00E6394F"/>
    <w:rsid w:val="00E83D47"/>
    <w:rsid w:val="00EC071D"/>
    <w:rsid w:val="00EF2877"/>
    <w:rsid w:val="00F218B7"/>
    <w:rsid w:val="00F6602F"/>
    <w:rsid w:val="00FB4131"/>
    <w:rsid w:val="00FD614A"/>
    <w:rsid w:val="00FE120B"/>
    <w:rsid w:val="00FF0F5E"/>
    <w:rsid w:val="00FF37A1"/>
    <w:rsid w:val="1DC2ACE8"/>
    <w:rsid w:val="22640C11"/>
    <w:rsid w:val="671CC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5794"/>
  <w15:chartTrackingRefBased/>
  <w15:docId w15:val="{46583D6C-6D77-4928-8B85-3C47216E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630E"/>
  </w:style>
  <w:style w:type="paragraph" w:styleId="berschrift1">
    <w:name w:val="heading 1"/>
    <w:basedOn w:val="Standard"/>
    <w:next w:val="Standard"/>
    <w:link w:val="berschrift1Zchn"/>
    <w:uiPriority w:val="9"/>
    <w:qFormat/>
    <w:rsid w:val="00613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8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02F"/>
  </w:style>
  <w:style w:type="paragraph" w:styleId="Fuzeile">
    <w:name w:val="footer"/>
    <w:basedOn w:val="Standard"/>
    <w:link w:val="FuzeileZchn"/>
    <w:uiPriority w:val="99"/>
    <w:unhideWhenUsed/>
    <w:rsid w:val="00F6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602F"/>
  </w:style>
  <w:style w:type="paragraph" w:styleId="Titel">
    <w:name w:val="Title"/>
    <w:basedOn w:val="Standard"/>
    <w:link w:val="TitelZchn"/>
    <w:qFormat/>
    <w:rsid w:val="00834800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834800"/>
    <w:rPr>
      <w:rFonts w:ascii="Tahoma" w:eastAsia="Times New Roman" w:hAnsi="Tahoma" w:cs="Times New Roman"/>
      <w:b/>
      <w:sz w:val="28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3D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61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613D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B008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008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008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08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08D6"/>
    <w:rPr>
      <w:b/>
      <w:bCs/>
      <w:sz w:val="20"/>
      <w:szCs w:val="20"/>
    </w:rPr>
  </w:style>
  <w:style w:type="character" w:styleId="Erwhnung">
    <w:name w:val="Mention"/>
    <w:basedOn w:val="Absatz-Standardschriftart"/>
    <w:uiPriority w:val="99"/>
    <w:unhideWhenUsed/>
    <w:rsid w:val="00E83D4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CE69A04C9F646BB6098700FE5B8B5" ma:contentTypeVersion="17" ma:contentTypeDescription="Ein neues Dokument erstellen." ma:contentTypeScope="" ma:versionID="9de4f3c22e3c1356780202711ec15bdc">
  <xsd:schema xmlns:xsd="http://www.w3.org/2001/XMLSchema" xmlns:xs="http://www.w3.org/2001/XMLSchema" xmlns:p="http://schemas.microsoft.com/office/2006/metadata/properties" xmlns:ns2="39b60302-f656-4489-87c4-9a129c70e716" xmlns:ns3="91476497-23d1-4126-8cbc-cdadae6bbf2d" xmlns:ns4="http://schemas.microsoft.com/sharepoint/v4" targetNamespace="http://schemas.microsoft.com/office/2006/metadata/properties" ma:root="true" ma:fieldsID="204f06d939a00f48435804e32f8dcf7b" ns2:_="" ns3:_="" ns4:_="">
    <xsd:import namespace="39b60302-f656-4489-87c4-9a129c70e716"/>
    <xsd:import namespace="91476497-23d1-4126-8cbc-cdadae6bbf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IconOverlay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60302-f656-4489-87c4-9a129c70e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91802ae2-3400-4d42-92b2-5cecb06e49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6497-23d1-4126-8cbc-cdadae6bb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cc03e84-f0e3-499b-89a6-460474091b18}" ma:internalName="TaxCatchAll" ma:showField="CatchAllData" ma:web="91476497-23d1-4126-8cbc-cdadae6bb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476497-23d1-4126-8cbc-cdadae6bbf2d" xsi:nil="true"/>
    <lcf76f155ced4ddcb4097134ff3c332f xmlns="39b60302-f656-4489-87c4-9a129c70e716">
      <Terms xmlns="http://schemas.microsoft.com/office/infopath/2007/PartnerControls"/>
    </lcf76f155ced4ddcb4097134ff3c332f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C8E39B1-7F07-4EA1-ABB5-4101D33D1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60F82-B912-436F-88C5-0C76F72D5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60302-f656-4489-87c4-9a129c70e716"/>
    <ds:schemaRef ds:uri="91476497-23d1-4126-8cbc-cdadae6bbf2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E2992-35E0-401F-80F5-7EDAC0E185A9}">
  <ds:schemaRefs>
    <ds:schemaRef ds:uri="http://schemas.microsoft.com/office/2006/metadata/properties"/>
    <ds:schemaRef ds:uri="http://schemas.microsoft.com/office/infopath/2007/PartnerControls"/>
    <ds:schemaRef ds:uri="91476497-23d1-4126-8cbc-cdadae6bbf2d"/>
    <ds:schemaRef ds:uri="39b60302-f656-4489-87c4-9a129c70e716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Josefs-Gesellschaft gGmbH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 JUNIOR</dc:creator>
  <cp:keywords/>
  <dc:description/>
  <cp:lastModifiedBy>Terp, Christina</cp:lastModifiedBy>
  <cp:revision>29</cp:revision>
  <dcterms:created xsi:type="dcterms:W3CDTF">2023-05-04T18:38:00Z</dcterms:created>
  <dcterms:modified xsi:type="dcterms:W3CDTF">2023-06-26T06:48:00Z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0x0101000C9CE69A04C9F646BB6098700FE5B8B5</vt:lpwstr>
  </property>
  <property fmtid="{D5CDD505-2E9C-101B-9397-08002B2CF9AE}" pid="3" name="MediaServiceImageTags">
    <vt:lpwstr/>
  </property>
  <property fmtid="{D5CDD505-2E9C-101B-9397-08002B2CF9AE}" pid="4" name="_AdHocReviewCycleID">
    <vt:i4>-67816103</vt:i4>
  </property>
  <property fmtid="{D5CDD505-2E9C-101B-9397-08002B2CF9AE}" pid="5" name="_NewReviewCycle">
    <vt:lpwstr/>
  </property>
  <property fmtid="{D5CDD505-2E9C-101B-9397-08002B2CF9AE}" pid="6" name="_EmailSubject">
    <vt:lpwstr>Dokumente Abschluss für einjährige Schülerunternehmen</vt:lpwstr>
  </property>
  <property fmtid="{D5CDD505-2E9C-101B-9397-08002B2CF9AE}" pid="7" name="_AuthorEmail">
    <vt:lpwstr>lunze@iwkoeln.de</vt:lpwstr>
  </property>
  <property fmtid="{D5CDD505-2E9C-101B-9397-08002B2CF9AE}" pid="8" name="_AuthorEmailDisplayName">
    <vt:lpwstr>Lunze, Karen</vt:lpwstr>
  </property>
  <property fmtid="{D5CDD505-2E9C-101B-9397-08002B2CF9AE}" pid="9" name="_PreviousAdHocReviewCycleID">
    <vt:i4>100829950</vt:i4>
  </property>
  <property fmtid="{D5CDD505-2E9C-101B-9397-08002B2CF9AE}" pid="10" name="_ReviewingToolsShownOnce">
    <vt:lpwstr/>
  </property>
</Properties>
</file>