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2925" w14:textId="3B8856DD" w:rsidR="00307319" w:rsidRDefault="00D65B36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4C19C0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>Vorlage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Anschreiben Finanzamt zur Auflösung der JUNIOR Schülerfirma (Vereinsauflösung)</w:t>
      </w:r>
    </w:p>
    <w:p w14:paraId="48C51FF2" w14:textId="77777777" w:rsidR="00592DA5" w:rsidRDefault="00592DA5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Anschrift Schülerfirma</w:t>
      </w:r>
    </w:p>
    <w:p w14:paraId="3A033EBD" w14:textId="77777777" w:rsidR="00592DA5" w:rsidRDefault="00592DA5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Anschrift zuständiges Finanzamt</w:t>
      </w:r>
    </w:p>
    <w:p w14:paraId="056F477F" w14:textId="38E50291" w:rsidR="00D65B36" w:rsidRDefault="00592DA5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="0033290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Ort, Datum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</w:p>
    <w:p w14:paraId="0EE64372" w14:textId="0D58C3BC" w:rsidR="00607AEB" w:rsidRDefault="00D65B36" w:rsidP="009352BB">
      <w:pPr>
        <w:tabs>
          <w:tab w:val="left" w:pos="8346"/>
        </w:tabs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Sehr geehrte Damen und Herren,</w:t>
      </w:r>
    </w:p>
    <w:p w14:paraId="4737C047" w14:textId="77777777" w:rsidR="009352BB" w:rsidRDefault="009352BB" w:rsidP="009352BB">
      <w:pPr>
        <w:tabs>
          <w:tab w:val="left" w:pos="8346"/>
        </w:tabs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021EAFC0" w14:textId="72A2259E" w:rsidR="000C63FF" w:rsidRDefault="000C63FF" w:rsidP="009352BB">
      <w:pPr>
        <w:tabs>
          <w:tab w:val="left" w:pos="8346"/>
        </w:tabs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hiermit teilen wir Ihnen mit, dass unsere Schülerfirma …. (Name, Steuernummer F</w:t>
      </w:r>
      <w:r w:rsidR="0033290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inanzamt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)</w:t>
      </w:r>
    </w:p>
    <w:p w14:paraId="6BCBBF09" w14:textId="69669D6B" w:rsidR="009352BB" w:rsidRDefault="009352BB" w:rsidP="009352BB">
      <w:pPr>
        <w:tabs>
          <w:tab w:val="left" w:pos="8346"/>
        </w:tabs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sich mit Beschluss der Mitgliederversammlung ordnungsgemäß zum … (Datum, Ort) aufgelöst </w:t>
      </w:r>
      <w:r w:rsidR="00063E50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wurde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14:paraId="42682588" w14:textId="77777777" w:rsidR="009352BB" w:rsidRDefault="009352BB" w:rsidP="009352BB">
      <w:pPr>
        <w:tabs>
          <w:tab w:val="left" w:pos="8346"/>
        </w:tabs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08D5497B" w14:textId="1575DE0E" w:rsidR="009352BB" w:rsidRDefault="00FF3F32" w:rsidP="009352BB">
      <w:pPr>
        <w:tabs>
          <w:tab w:val="left" w:pos="8346"/>
        </w:tabs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Wir werden unter Einhaltung der 4-Wochen-Frist </w:t>
      </w:r>
      <w:r w:rsidR="00063E50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beginnend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mit dem Datum der </w:t>
      </w:r>
      <w:r w:rsidR="00F628CD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Vereinsa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uflösung die erforderlichen Steuererklärungen einreichen</w:t>
      </w:r>
      <w:r w:rsidR="001963C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:</w:t>
      </w:r>
    </w:p>
    <w:p w14:paraId="0FFDCD7F" w14:textId="3B168770" w:rsidR="00C64A19" w:rsidRPr="00C64A19" w:rsidRDefault="00C64A19" w:rsidP="009352BB">
      <w:pPr>
        <w:tabs>
          <w:tab w:val="left" w:pos="8346"/>
        </w:tabs>
        <w:spacing w:after="0" w:line="276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</w:pPr>
      <w:r w:rsidRPr="00C64A19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 xml:space="preserve">(Hinweis: hier bitte nur die Erklärungen </w:t>
      </w:r>
      <w:r w:rsidR="00063E50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>einreichen/angeben</w:t>
      </w:r>
      <w:r w:rsidRPr="00C64A19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 xml:space="preserve">, die mit dem Schreiben </w:t>
      </w:r>
      <w:r w:rsidR="00C951FE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 xml:space="preserve">bezüglich der Steuernummer (Vereinsanmeldung) </w:t>
      </w:r>
      <w:r w:rsidRPr="00C64A19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 xml:space="preserve">vom Finanzamt </w:t>
      </w:r>
      <w:r w:rsidR="006B4021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>gefordert wurden.</w:t>
      </w:r>
      <w:r w:rsidRPr="00C64A19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>)</w:t>
      </w:r>
    </w:p>
    <w:p w14:paraId="2E9DFEE4" w14:textId="77777777" w:rsidR="00C64A19" w:rsidRDefault="00C64A19" w:rsidP="009352BB">
      <w:pPr>
        <w:tabs>
          <w:tab w:val="left" w:pos="8346"/>
        </w:tabs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40FA860E" w14:textId="6158B1A7" w:rsidR="001963C8" w:rsidRDefault="001963C8" w:rsidP="001963C8">
      <w:pPr>
        <w:pStyle w:val="Listenabsatz"/>
        <w:numPr>
          <w:ilvl w:val="0"/>
          <w:numId w:val="1"/>
        </w:numPr>
        <w:tabs>
          <w:tab w:val="left" w:pos="8346"/>
        </w:tabs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Umsatzsteuererklärung</w:t>
      </w:r>
    </w:p>
    <w:p w14:paraId="12723A60" w14:textId="3F6457D2" w:rsidR="001963C8" w:rsidRDefault="001963C8" w:rsidP="001963C8">
      <w:pPr>
        <w:pStyle w:val="Listenabsatz"/>
        <w:numPr>
          <w:ilvl w:val="0"/>
          <w:numId w:val="1"/>
        </w:numPr>
        <w:tabs>
          <w:tab w:val="left" w:pos="8346"/>
        </w:tabs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EÜR</w:t>
      </w:r>
      <w:r w:rsidR="003D0F3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(Einnahme-Überschuss-Rechnung)</w:t>
      </w:r>
    </w:p>
    <w:p w14:paraId="60A5BF75" w14:textId="5433A890" w:rsidR="001963C8" w:rsidRPr="00C64A19" w:rsidRDefault="00F628CD" w:rsidP="001963C8">
      <w:pPr>
        <w:pStyle w:val="Listenabsatz"/>
        <w:numPr>
          <w:ilvl w:val="0"/>
          <w:numId w:val="1"/>
        </w:numPr>
        <w:tabs>
          <w:tab w:val="left" w:pos="8346"/>
        </w:tabs>
        <w:spacing w:after="0" w:line="276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gg</w:t>
      </w:r>
      <w:r w:rsidR="001963C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f. Körperschaftssteuererklärung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(</w:t>
      </w:r>
      <w:r w:rsidR="006B5F6C" w:rsidRPr="00C64A19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>Hinweis: Bitte mit dem F</w:t>
      </w:r>
      <w:r w:rsidR="006B4021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>inanzamt</w:t>
      </w:r>
      <w:r w:rsidR="006B5F6C" w:rsidRPr="00C64A19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 xml:space="preserve"> im Vorfeld Kontakt aufnehmen, ob Körperschaftssteuer </w:t>
      </w:r>
      <w:r w:rsidR="00C64A19" w:rsidRPr="00C64A19">
        <w:rPr>
          <w:rFonts w:ascii="Arial" w:eastAsia="Times New Roman" w:hAnsi="Arial" w:cs="Arial"/>
          <w:i/>
          <w:iCs/>
          <w:color w:val="333333"/>
          <w:sz w:val="24"/>
          <w:szCs w:val="24"/>
          <w:lang w:eastAsia="de-DE"/>
        </w:rPr>
        <w:t>wirklich einzureichen ist)</w:t>
      </w:r>
    </w:p>
    <w:p w14:paraId="6101F783" w14:textId="77777777" w:rsidR="001963C8" w:rsidRPr="00150154" w:rsidRDefault="001963C8" w:rsidP="001963C8">
      <w:pPr>
        <w:tabs>
          <w:tab w:val="left" w:pos="8346"/>
        </w:tabs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06E2E5F8" w14:textId="5223B4F8" w:rsidR="00D65B36" w:rsidRDefault="00D82ACC" w:rsidP="00607AEB">
      <w:pPr>
        <w:tabs>
          <w:tab w:val="left" w:pos="8346"/>
        </w:tabs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Mit </w:t>
      </w:r>
      <w:r w:rsidR="00E600DB">
        <w:rPr>
          <w:rFonts w:ascii="Arial" w:hAnsi="Arial" w:cs="Arial"/>
          <w:sz w:val="24"/>
          <w:szCs w:val="24"/>
          <w:lang w:eastAsia="de-DE"/>
        </w:rPr>
        <w:t>f</w:t>
      </w:r>
      <w:r w:rsidR="00150154" w:rsidRPr="00150154">
        <w:rPr>
          <w:rFonts w:ascii="Arial" w:hAnsi="Arial" w:cs="Arial"/>
          <w:sz w:val="24"/>
          <w:szCs w:val="24"/>
          <w:lang w:eastAsia="de-DE"/>
        </w:rPr>
        <w:t>reundliche</w:t>
      </w:r>
      <w:r w:rsidR="00E600DB">
        <w:rPr>
          <w:rFonts w:ascii="Arial" w:hAnsi="Arial" w:cs="Arial"/>
          <w:sz w:val="24"/>
          <w:szCs w:val="24"/>
          <w:lang w:eastAsia="de-DE"/>
        </w:rPr>
        <w:t>n</w:t>
      </w:r>
      <w:r w:rsidR="00150154" w:rsidRPr="00150154">
        <w:rPr>
          <w:rFonts w:ascii="Arial" w:hAnsi="Arial" w:cs="Arial"/>
          <w:sz w:val="24"/>
          <w:szCs w:val="24"/>
          <w:lang w:eastAsia="de-DE"/>
        </w:rPr>
        <w:t xml:space="preserve"> Grüße</w:t>
      </w:r>
      <w:r w:rsidR="00E600DB">
        <w:rPr>
          <w:rFonts w:ascii="Arial" w:hAnsi="Arial" w:cs="Arial"/>
          <w:sz w:val="24"/>
          <w:szCs w:val="24"/>
          <w:lang w:eastAsia="de-DE"/>
        </w:rPr>
        <w:t>n</w:t>
      </w:r>
    </w:p>
    <w:p w14:paraId="228599A9" w14:textId="77777777" w:rsidR="00150154" w:rsidRDefault="00150154" w:rsidP="00607AEB">
      <w:pPr>
        <w:tabs>
          <w:tab w:val="left" w:pos="8346"/>
        </w:tabs>
        <w:rPr>
          <w:rFonts w:ascii="Arial" w:hAnsi="Arial" w:cs="Arial"/>
          <w:sz w:val="24"/>
          <w:szCs w:val="24"/>
          <w:lang w:eastAsia="de-DE"/>
        </w:rPr>
      </w:pPr>
    </w:p>
    <w:p w14:paraId="412F5E12" w14:textId="709D8C38" w:rsidR="00150154" w:rsidRPr="00150154" w:rsidRDefault="00332908" w:rsidP="00607AEB">
      <w:pPr>
        <w:tabs>
          <w:tab w:val="left" w:pos="8346"/>
        </w:tabs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Unterschrift </w:t>
      </w:r>
      <w:r w:rsidR="00150154">
        <w:rPr>
          <w:rFonts w:ascii="Arial" w:hAnsi="Arial" w:cs="Arial"/>
          <w:sz w:val="24"/>
          <w:szCs w:val="24"/>
          <w:lang w:eastAsia="de-DE"/>
        </w:rPr>
        <w:t>Vorstand</w:t>
      </w:r>
    </w:p>
    <w:sectPr w:rsidR="00150154" w:rsidRPr="001501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2E28" w14:textId="77777777" w:rsidR="00BE2356" w:rsidRDefault="00BE2356" w:rsidP="00F6602F">
      <w:pPr>
        <w:spacing w:after="0" w:line="240" w:lineRule="auto"/>
      </w:pPr>
      <w:r>
        <w:separator/>
      </w:r>
    </w:p>
  </w:endnote>
  <w:endnote w:type="continuationSeparator" w:id="0">
    <w:p w14:paraId="587B7143" w14:textId="77777777" w:rsidR="00BE2356" w:rsidRDefault="00BE2356" w:rsidP="00F6602F">
      <w:pPr>
        <w:spacing w:after="0" w:line="240" w:lineRule="auto"/>
      </w:pPr>
      <w:r>
        <w:continuationSeparator/>
      </w:r>
    </w:p>
  </w:endnote>
  <w:endnote w:type="continuationNotice" w:id="1">
    <w:p w14:paraId="42A6829B" w14:textId="77777777" w:rsidR="00BE2356" w:rsidRDefault="00BE2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E7CC" w14:textId="77777777" w:rsidR="00242AB5" w:rsidRDefault="00242A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840024"/>
      <w:docPartObj>
        <w:docPartGallery w:val="Page Numbers (Bottom of Page)"/>
        <w:docPartUnique/>
      </w:docPartObj>
    </w:sdtPr>
    <w:sdtContent>
      <w:p w14:paraId="0E7CD023" w14:textId="7943D257" w:rsidR="00BC0FCB" w:rsidRDefault="00000000" w:rsidP="003C6A5A">
        <w:pPr>
          <w:pStyle w:val="Fuzeile"/>
          <w:rPr>
            <w:b/>
            <w:bCs/>
            <w:sz w:val="24"/>
            <w:szCs w:val="24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FB4131" w:rsidRPr="00C21113">
              <w:t xml:space="preserve">Seite </w:t>
            </w:r>
            <w:r w:rsidR="00FB4131" w:rsidRPr="00C21113">
              <w:rPr>
                <w:sz w:val="24"/>
                <w:szCs w:val="24"/>
              </w:rPr>
              <w:fldChar w:fldCharType="begin"/>
            </w:r>
            <w:r w:rsidR="00FB4131" w:rsidRPr="00C21113">
              <w:instrText>PAGE</w:instrText>
            </w:r>
            <w:r w:rsidR="00FB4131" w:rsidRPr="00C21113">
              <w:rPr>
                <w:sz w:val="24"/>
                <w:szCs w:val="24"/>
              </w:rPr>
              <w:fldChar w:fldCharType="separate"/>
            </w:r>
            <w:r w:rsidR="00FB4131" w:rsidRPr="00C21113">
              <w:t>2</w:t>
            </w:r>
            <w:r w:rsidR="00FB4131" w:rsidRPr="00C21113">
              <w:rPr>
                <w:sz w:val="24"/>
                <w:szCs w:val="24"/>
              </w:rPr>
              <w:fldChar w:fldCharType="end"/>
            </w:r>
            <w:r w:rsidR="00FB4131" w:rsidRPr="00C21113">
              <w:t xml:space="preserve"> von </w:t>
            </w:r>
            <w:r w:rsidR="00FB4131" w:rsidRPr="00C21113">
              <w:rPr>
                <w:sz w:val="24"/>
                <w:szCs w:val="24"/>
              </w:rPr>
              <w:fldChar w:fldCharType="begin"/>
            </w:r>
            <w:r w:rsidR="00FB4131" w:rsidRPr="00C21113">
              <w:instrText>NUMPAGES</w:instrText>
            </w:r>
            <w:r w:rsidR="00FB4131" w:rsidRPr="00C21113">
              <w:rPr>
                <w:sz w:val="24"/>
                <w:szCs w:val="24"/>
              </w:rPr>
              <w:fldChar w:fldCharType="separate"/>
            </w:r>
            <w:r w:rsidR="00FB4131" w:rsidRPr="00C21113">
              <w:t>2</w:t>
            </w:r>
            <w:r w:rsidR="00FB4131" w:rsidRPr="00C21113">
              <w:rPr>
                <w:sz w:val="24"/>
                <w:szCs w:val="24"/>
              </w:rPr>
              <w:fldChar w:fldCharType="end"/>
            </w:r>
          </w:sdtContent>
        </w:sdt>
        <w:r w:rsidR="00D174C9" w:rsidRPr="00C21113">
          <w:rPr>
            <w:sz w:val="24"/>
            <w:szCs w:val="24"/>
          </w:rPr>
          <w:t xml:space="preserve">                            </w:t>
        </w:r>
        <w:r w:rsidR="001A0BBF" w:rsidRPr="00C21113">
          <w:rPr>
            <w:sz w:val="24"/>
            <w:szCs w:val="24"/>
          </w:rPr>
          <w:t xml:space="preserve">   </w:t>
        </w:r>
        <w:r w:rsidR="00D174C9" w:rsidRPr="00C21113">
          <w:rPr>
            <w:sz w:val="24"/>
            <w:szCs w:val="24"/>
          </w:rPr>
          <w:t xml:space="preserve">                             </w:t>
        </w:r>
        <w:r w:rsidR="00C21113" w:rsidRPr="00C21113">
          <w:rPr>
            <w:sz w:val="24"/>
            <w:szCs w:val="24"/>
          </w:rPr>
          <w:t xml:space="preserve">  </w:t>
        </w:r>
        <w:r w:rsidR="00D174C9" w:rsidRPr="00C21113">
          <w:rPr>
            <w:sz w:val="24"/>
            <w:szCs w:val="24"/>
          </w:rPr>
          <w:t xml:space="preserve">                   </w:t>
        </w:r>
        <w:r w:rsidR="00BC0FCB" w:rsidRPr="00C21113">
          <w:rPr>
            <w:sz w:val="24"/>
            <w:szCs w:val="24"/>
          </w:rPr>
          <w:t xml:space="preserve">  </w:t>
        </w:r>
        <w:r w:rsidR="00C21113">
          <w:rPr>
            <w:sz w:val="24"/>
            <w:szCs w:val="24"/>
          </w:rPr>
          <w:t xml:space="preserve"> </w:t>
        </w:r>
        <w:r w:rsidR="00BC0FCB" w:rsidRPr="00C21113">
          <w:rPr>
            <w:sz w:val="24"/>
            <w:szCs w:val="24"/>
          </w:rPr>
          <w:t xml:space="preserve"> Brief Finanzamt Vereinsauflösung</w:t>
        </w:r>
      </w:p>
    </w:sdtContent>
  </w:sdt>
  <w:p w14:paraId="4D7BA45B" w14:textId="7EAB7132" w:rsidR="00FB4131" w:rsidRPr="00EC05D4" w:rsidRDefault="00D174C9" w:rsidP="00BC0FCB">
    <w:pPr>
      <w:pStyle w:val="Fuzeile"/>
      <w:jc w:val="right"/>
      <w:rPr>
        <w:b/>
        <w:bCs/>
        <w:sz w:val="24"/>
        <w:szCs w:val="24"/>
        <w:lang w:val="en-US"/>
      </w:rPr>
    </w:pPr>
    <w:r w:rsidRPr="00EC05D4">
      <w:rPr>
        <w:sz w:val="24"/>
        <w:szCs w:val="24"/>
        <w:lang w:val="en-US"/>
      </w:rPr>
      <w:t xml:space="preserve">Stand: </w:t>
    </w:r>
    <w:r w:rsidR="00EC05D4" w:rsidRPr="00EC05D4">
      <w:rPr>
        <w:sz w:val="24"/>
        <w:szCs w:val="24"/>
        <w:lang w:val="en-US"/>
      </w:rPr>
      <w:t xml:space="preserve">23. </w:t>
    </w:r>
    <w:proofErr w:type="spellStart"/>
    <w:r w:rsidR="003F022A" w:rsidRPr="00EC05D4">
      <w:rPr>
        <w:sz w:val="24"/>
        <w:szCs w:val="24"/>
        <w:lang w:val="en-US"/>
      </w:rPr>
      <w:t>Juni</w:t>
    </w:r>
    <w:proofErr w:type="spellEnd"/>
    <w:r w:rsidR="00607AEB" w:rsidRPr="00EC05D4">
      <w:rPr>
        <w:sz w:val="24"/>
        <w:szCs w:val="24"/>
        <w:lang w:val="en-US"/>
      </w:rPr>
      <w:t xml:space="preserve"> 2023</w:t>
    </w:r>
    <w:r w:rsidR="00BC0FCB" w:rsidRPr="00EC05D4">
      <w:rPr>
        <w:sz w:val="24"/>
        <w:szCs w:val="24"/>
        <w:lang w:val="en-US"/>
      </w:rPr>
      <w:t xml:space="preserve"> </w:t>
    </w:r>
    <w:r w:rsidR="00825000" w:rsidRPr="00EC05D4">
      <w:rPr>
        <w:sz w:val="24"/>
        <w:szCs w:val="24"/>
        <w:lang w:val="en-US"/>
      </w:rPr>
      <w:t>Co</w:t>
    </w:r>
    <w:r w:rsidR="002B2EDF">
      <w:rPr>
        <w:sz w:val="24"/>
        <w:szCs w:val="24"/>
        <w:lang w:val="en-US"/>
      </w:rPr>
      <w:t>/Da</w:t>
    </w:r>
  </w:p>
  <w:p w14:paraId="11698932" w14:textId="77777777" w:rsidR="00FB4131" w:rsidRPr="00EC05D4" w:rsidRDefault="00FB4131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0DA6" w14:textId="77777777" w:rsidR="00242AB5" w:rsidRDefault="00242A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62F0" w14:textId="77777777" w:rsidR="00BE2356" w:rsidRDefault="00BE2356" w:rsidP="00F6602F">
      <w:pPr>
        <w:spacing w:after="0" w:line="240" w:lineRule="auto"/>
      </w:pPr>
      <w:r>
        <w:separator/>
      </w:r>
    </w:p>
  </w:footnote>
  <w:footnote w:type="continuationSeparator" w:id="0">
    <w:p w14:paraId="0EAC1343" w14:textId="77777777" w:rsidR="00BE2356" w:rsidRDefault="00BE2356" w:rsidP="00F6602F">
      <w:pPr>
        <w:spacing w:after="0" w:line="240" w:lineRule="auto"/>
      </w:pPr>
      <w:r>
        <w:continuationSeparator/>
      </w:r>
    </w:p>
  </w:footnote>
  <w:footnote w:type="continuationNotice" w:id="1">
    <w:p w14:paraId="0CFDEA5A" w14:textId="77777777" w:rsidR="00BE2356" w:rsidRDefault="00BE2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14C2" w14:textId="77777777" w:rsidR="00242AB5" w:rsidRDefault="00242A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0652" w14:textId="07BB2F81" w:rsidR="00F6602F" w:rsidRDefault="00194F27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30A42A" wp14:editId="321B8A76">
          <wp:simplePos x="0" y="0"/>
          <wp:positionH relativeFrom="margin">
            <wp:posOffset>-96723</wp:posOffset>
          </wp:positionH>
          <wp:positionV relativeFrom="paragraph">
            <wp:posOffset>-77308</wp:posOffset>
          </wp:positionV>
          <wp:extent cx="1389380" cy="406400"/>
          <wp:effectExtent l="0" t="0" r="0" b="0"/>
          <wp:wrapTight wrapText="bothSides">
            <wp:wrapPolygon edited="0">
              <wp:start x="15104" y="3038"/>
              <wp:lineTo x="1481" y="5063"/>
              <wp:lineTo x="1185" y="15188"/>
              <wp:lineTo x="5923" y="17213"/>
              <wp:lineTo x="16289" y="17213"/>
              <wp:lineTo x="19843" y="15188"/>
              <wp:lineTo x="19843" y="5063"/>
              <wp:lineTo x="16289" y="3038"/>
              <wp:lineTo x="15104" y="3038"/>
            </wp:wrapPolygon>
          </wp:wrapTight>
          <wp:docPr id="1667205059" name="Grafik 1667205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4BF">
      <w:rPr>
        <w:noProof/>
      </w:rPr>
      <w:drawing>
        <wp:anchor distT="0" distB="0" distL="114300" distR="114300" simplePos="0" relativeHeight="251658240" behindDoc="1" locked="0" layoutInCell="1" allowOverlap="1" wp14:anchorId="48911A0E" wp14:editId="3FC1CF4D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685290" cy="408305"/>
          <wp:effectExtent l="0" t="0" r="0" b="0"/>
          <wp:wrapTight wrapText="bothSides">
            <wp:wrapPolygon edited="0">
              <wp:start x="5372" y="0"/>
              <wp:lineTo x="0" y="2016"/>
              <wp:lineTo x="0" y="13101"/>
              <wp:lineTo x="732" y="20156"/>
              <wp:lineTo x="21242" y="20156"/>
              <wp:lineTo x="21242" y="15117"/>
              <wp:lineTo x="10011" y="2016"/>
              <wp:lineTo x="6836" y="0"/>
              <wp:lineTo x="5372" y="0"/>
            </wp:wrapPolygon>
          </wp:wrapTight>
          <wp:docPr id="1093240895" name="Grafik 1093240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F54C" w14:textId="77777777" w:rsidR="00242AB5" w:rsidRDefault="00242A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6B2B"/>
    <w:multiLevelType w:val="hybridMultilevel"/>
    <w:tmpl w:val="801AF6E0"/>
    <w:lvl w:ilvl="0" w:tplc="4D4E0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46"/>
    <w:rsid w:val="000175E0"/>
    <w:rsid w:val="0005193C"/>
    <w:rsid w:val="00055A85"/>
    <w:rsid w:val="00063E50"/>
    <w:rsid w:val="000B24A5"/>
    <w:rsid w:val="000C63FF"/>
    <w:rsid w:val="000E16E0"/>
    <w:rsid w:val="00150154"/>
    <w:rsid w:val="001525FF"/>
    <w:rsid w:val="00190A7B"/>
    <w:rsid w:val="00194F27"/>
    <w:rsid w:val="001963C8"/>
    <w:rsid w:val="001A0BBF"/>
    <w:rsid w:val="001A5447"/>
    <w:rsid w:val="001E05C0"/>
    <w:rsid w:val="00242AB5"/>
    <w:rsid w:val="00243832"/>
    <w:rsid w:val="002536BD"/>
    <w:rsid w:val="002B1DD6"/>
    <w:rsid w:val="002B2EDF"/>
    <w:rsid w:val="002E11C2"/>
    <w:rsid w:val="00307319"/>
    <w:rsid w:val="00332908"/>
    <w:rsid w:val="00380D85"/>
    <w:rsid w:val="003C6A5A"/>
    <w:rsid w:val="003D0F3F"/>
    <w:rsid w:val="003F022A"/>
    <w:rsid w:val="004079C4"/>
    <w:rsid w:val="00484031"/>
    <w:rsid w:val="004C19C0"/>
    <w:rsid w:val="004E5468"/>
    <w:rsid w:val="004F700C"/>
    <w:rsid w:val="0053320A"/>
    <w:rsid w:val="00590159"/>
    <w:rsid w:val="00590345"/>
    <w:rsid w:val="00592DA5"/>
    <w:rsid w:val="005A49A3"/>
    <w:rsid w:val="005F5345"/>
    <w:rsid w:val="00607AEB"/>
    <w:rsid w:val="00613DEC"/>
    <w:rsid w:val="006B4021"/>
    <w:rsid w:val="006B5F6C"/>
    <w:rsid w:val="00706BA5"/>
    <w:rsid w:val="007A1846"/>
    <w:rsid w:val="007B668D"/>
    <w:rsid w:val="00811626"/>
    <w:rsid w:val="00817BE1"/>
    <w:rsid w:val="00825000"/>
    <w:rsid w:val="00834800"/>
    <w:rsid w:val="008552BE"/>
    <w:rsid w:val="0086528E"/>
    <w:rsid w:val="008C04D4"/>
    <w:rsid w:val="008E5883"/>
    <w:rsid w:val="00924790"/>
    <w:rsid w:val="009352BB"/>
    <w:rsid w:val="00941698"/>
    <w:rsid w:val="00950C67"/>
    <w:rsid w:val="009F68DC"/>
    <w:rsid w:val="00A07D58"/>
    <w:rsid w:val="00A505D9"/>
    <w:rsid w:val="00A933B9"/>
    <w:rsid w:val="00B73E48"/>
    <w:rsid w:val="00B773FE"/>
    <w:rsid w:val="00B81D87"/>
    <w:rsid w:val="00B96DDA"/>
    <w:rsid w:val="00BC0FCB"/>
    <w:rsid w:val="00BD0162"/>
    <w:rsid w:val="00BE116B"/>
    <w:rsid w:val="00BE2356"/>
    <w:rsid w:val="00BF630E"/>
    <w:rsid w:val="00C21113"/>
    <w:rsid w:val="00C64A19"/>
    <w:rsid w:val="00C701F6"/>
    <w:rsid w:val="00C84D7F"/>
    <w:rsid w:val="00C951FE"/>
    <w:rsid w:val="00CB34CB"/>
    <w:rsid w:val="00CC3F87"/>
    <w:rsid w:val="00D174C9"/>
    <w:rsid w:val="00D20678"/>
    <w:rsid w:val="00D65B36"/>
    <w:rsid w:val="00D82ACC"/>
    <w:rsid w:val="00D93F9E"/>
    <w:rsid w:val="00DA1BF6"/>
    <w:rsid w:val="00DD54BF"/>
    <w:rsid w:val="00DE46C2"/>
    <w:rsid w:val="00E44EDF"/>
    <w:rsid w:val="00E600DB"/>
    <w:rsid w:val="00E6394F"/>
    <w:rsid w:val="00EC05D4"/>
    <w:rsid w:val="00F628CD"/>
    <w:rsid w:val="00F6602F"/>
    <w:rsid w:val="00FB4131"/>
    <w:rsid w:val="00FE120B"/>
    <w:rsid w:val="00FF37A1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5794"/>
  <w15:chartTrackingRefBased/>
  <w15:docId w15:val="{5C3C2DE1-096D-438E-AAFB-A201AF7D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30E"/>
  </w:style>
  <w:style w:type="paragraph" w:styleId="berschrift1">
    <w:name w:val="heading 1"/>
    <w:basedOn w:val="Standard"/>
    <w:next w:val="Standard"/>
    <w:link w:val="berschrift1Zchn"/>
    <w:uiPriority w:val="9"/>
    <w:qFormat/>
    <w:rsid w:val="00613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8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02F"/>
  </w:style>
  <w:style w:type="paragraph" w:styleId="Fuzeile">
    <w:name w:val="footer"/>
    <w:basedOn w:val="Standard"/>
    <w:link w:val="FuzeileZchn"/>
    <w:uiPriority w:val="99"/>
    <w:unhideWhenUsed/>
    <w:rsid w:val="00F6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02F"/>
  </w:style>
  <w:style w:type="paragraph" w:styleId="Titel">
    <w:name w:val="Title"/>
    <w:basedOn w:val="Standard"/>
    <w:link w:val="TitelZchn"/>
    <w:qFormat/>
    <w:rsid w:val="00834800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834800"/>
    <w:rPr>
      <w:rFonts w:ascii="Tahoma" w:eastAsia="Times New Roman" w:hAnsi="Tahoma" w:cs="Times New Roman"/>
      <w:b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6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613D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C21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7" ma:contentTypeDescription="Ein neues Dokument erstellen." ma:contentTypeScope="" ma:versionID="9de4f3c22e3c1356780202711ec15bdc">
  <xsd:schema xmlns:xsd="http://www.w3.org/2001/XMLSchema" xmlns:xs="http://www.w3.org/2001/XMLSchema" xmlns:p="http://schemas.microsoft.com/office/2006/metadata/properties" xmlns:ns2="39b60302-f656-4489-87c4-9a129c70e716" xmlns:ns3="91476497-23d1-4126-8cbc-cdadae6bbf2d" xmlns:ns4="http://schemas.microsoft.com/sharepoint/v4" targetNamespace="http://schemas.microsoft.com/office/2006/metadata/properties" ma:root="true" ma:fieldsID="204f06d939a00f48435804e32f8dcf7b" ns2:_="" ns3:_="" ns4:_="">
    <xsd:import namespace="39b60302-f656-4489-87c4-9a129c70e716"/>
    <xsd:import namespace="91476497-23d1-4126-8cbc-cdadae6bb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c03e84-f0e3-499b-89a6-460474091b18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C8E39B1-7F07-4EA1-ABB5-4101D33D1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8AADC-3991-48DD-A0B6-1366C0334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E2992-35E0-401F-80F5-7EDAC0E185A9}">
  <ds:schemaRefs>
    <ds:schemaRef ds:uri="http://schemas.microsoft.com/office/2006/metadata/properties"/>
    <ds:schemaRef ds:uri="http://schemas.microsoft.com/office/infopath/2007/PartnerControls"/>
    <ds:schemaRef ds:uri="91476497-23d1-4126-8cbc-cdadae6bbf2d"/>
    <ds:schemaRef ds:uri="39b60302-f656-4489-87c4-9a129c70e71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Josefs-Gesellschaft gGmbH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JUNIOR</dc:creator>
  <cp:keywords/>
  <dc:description/>
  <cp:lastModifiedBy>Terp, Christina</cp:lastModifiedBy>
  <cp:revision>32</cp:revision>
  <dcterms:created xsi:type="dcterms:W3CDTF">2023-05-04T09:48:00Z</dcterms:created>
  <dcterms:modified xsi:type="dcterms:W3CDTF">2023-06-26T06:50:00Z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MediaServiceImageTags">
    <vt:lpwstr/>
  </property>
  <property fmtid="{D5CDD505-2E9C-101B-9397-08002B2CF9AE}" pid="4" name="_AdHocReviewCycleID">
    <vt:i4>2024619744</vt:i4>
  </property>
  <property fmtid="{D5CDD505-2E9C-101B-9397-08002B2CF9AE}" pid="5" name="_NewReviewCycle">
    <vt:lpwstr/>
  </property>
  <property fmtid="{D5CDD505-2E9C-101B-9397-08002B2CF9AE}" pid="6" name="_EmailSubject">
    <vt:lpwstr>Dokumente Abschluss für einjährige Schülerunternehmen</vt:lpwstr>
  </property>
  <property fmtid="{D5CDD505-2E9C-101B-9397-08002B2CF9AE}" pid="7" name="_AuthorEmail">
    <vt:lpwstr>lunze@iwkoeln.de</vt:lpwstr>
  </property>
  <property fmtid="{D5CDD505-2E9C-101B-9397-08002B2CF9AE}" pid="8" name="_AuthorEmailDisplayName">
    <vt:lpwstr>Lunze, Karen</vt:lpwstr>
  </property>
  <property fmtid="{D5CDD505-2E9C-101B-9397-08002B2CF9AE}" pid="9" name="_PreviousAdHocReviewCycleID">
    <vt:i4>2119864822</vt:i4>
  </property>
  <property fmtid="{D5CDD505-2E9C-101B-9397-08002B2CF9AE}" pid="10" name="_ReviewingToolsShownOnce">
    <vt:lpwstr/>
  </property>
</Properties>
</file>